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84535" w14:textId="78845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аудандық мәслихатының 2013 жылғы 25 кыркүйектегі № 21/3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аудандық мәслихатының 2014 жылғы 31 наурыздағы № 30/15 шешімі. Оңтүстік Қазақстан облысының Әділет департаментінде 2014 жылғы 14 сәуірде № 2604 болып тіркелді. Күшi жойылды - Оңтүстiк Қазақстан облысы Ордабасы аудандық мәслихатының 2016 жылғы 22 маусымдағы № 4/9 шешiмiмен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Күшi жойылды - Оңтүстiк Қазақстан облысы Ордабасы аудандық мәслихатының 22.06.2016 № 4/9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2008 жылғы 4 желтоқсандағы Бюджет кодексінің 56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бабының 1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өзі басқару туралы" Қазақстан Республикасының 2001 жылғы 23 қаңтардағы Заңының 6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бабының </w:t>
      </w:r>
      <w:r>
        <w:rPr>
          <w:rFonts w:ascii="Times New Roman"/>
          <w:b w:val="false"/>
          <w:i w:val="false"/>
          <w:color w:val="000000"/>
          <w:sz w:val="28"/>
        </w:rPr>
        <w:t>2–3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Республикасында қаржы нарығының тұрақсыздануына байланысты аз қамтылған отбасыларына әлеуметтік тұрғыда қолдау мақсатында 2014 жылы қосымша материалдық көмек көрсету үшін, Ордабасы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Ордабасы аудандық мәслихатының 2013 жылғы 25 кыркүйектегі № 21/3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(Нормативтік құқықтық актілерді мемлекеттік тіркеу тізілімінде № 2385 тіркелген, 2013 жылғы 2 қарашадағы "Ордабасы оттары"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9–1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"9–1. Халықтың аз қамтылған отбасыларды қолдау мақсатында, Ұлттық валюта курсының төмендеуі орын алған айдан бастап үш ай мерзімге отбасыға ай сайын 1 айлық есептік көрсеткіш мөлшерінде әлеуметтік көмек көрсету. Әлеуметтік көмек өтініш берген айдан бастап үш айға тағайындалады және ай сайын төленеді.".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шешiм алғашқы ресми жарияланған күнінен бастап қолданысқа енгiзiледі.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Т.Жанысбаев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