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1cbe" w14:textId="5331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20 желтоқсандағы № 26/1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22 сәуірдегі № 31/1 шешімі. Оңтүстік Қазақстан облысының Әділет департаментінде 2014 жылғы 25 сәуірде № 2638 болып тіркелді. Қолданылу мерзімінің аяқталуына байланысты күші жойылды - (Оңтүстік Қазақстан облысы Ордабасы аудандық мәслихатының 2015 жылғы 19 ақпандағы №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19.02.2015 №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сәуірдегі 2014 жылғы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2013 жылғы 20 желтоқсандағы № 26/1 «2014-2016 жылдарға арналған аудандық бюджет туралы» (Нормативтік құқықтық актілерді мемлекеттік тіркеу тізілімінде 2479 нөмірімен тіркелген, 2014 жылғы 18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2014-2016 жылдарға арналған аудандық бюджеті тиісінше 1-қосымшаға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9 017 651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7 809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8 375 849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9 045 385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82 974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11 311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122 019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38 762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П.Жұрман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 № 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59"/>
        <w:gridCol w:w="555"/>
        <w:gridCol w:w="8198"/>
        <w:gridCol w:w="213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9 017 651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630 417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7 809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8 375 849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8 375 849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8 375 849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74"/>
        <w:gridCol w:w="745"/>
        <w:gridCol w:w="649"/>
        <w:gridCol w:w="7521"/>
        <w:gridCol w:w="210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9 045 385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397 043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195 044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25 824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25 824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229 702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212 222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209 222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6 799 293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932 831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255 452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4 354 259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4 346 626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4 269 885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1 512 203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1 286 682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1 286 682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393 182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365 821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365 821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25 469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237 192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75 623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20 509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49 458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94 078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94 078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159 170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-122 019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 № 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әрбір ауылдық округтің бюджеттік бағдарламалардың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75"/>
        <w:gridCol w:w="494"/>
        <w:gridCol w:w="715"/>
        <w:gridCol w:w="695"/>
        <w:gridCol w:w="8125"/>
        <w:gridCol w:w="1961"/>
      </w:tblGrid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2-қосымшаның 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308"/>
        <w:gridCol w:w="1267"/>
        <w:gridCol w:w="1144"/>
        <w:gridCol w:w="1370"/>
        <w:gridCol w:w="1411"/>
        <w:gridCol w:w="1206"/>
        <w:gridCol w:w="1412"/>
        <w:gridCol w:w="1083"/>
        <w:gridCol w:w="1083"/>
        <w:gridCol w:w="1104"/>
      </w:tblGrid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1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