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6157" w14:textId="e6b6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2013 жылғы 20 желтоқсандағы № 26/1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2014 жылғы 12 тамыздағы № 35/1 шешімі. Оңтүстік Қазақстан облысының Әділет департаментінде 2014 жылғы 15 тамызда № 2774 болып тіркелді. Қолданылу мерзімінің аяқталуына байланысты күші жойылды - (Оңтүстік Қазақстан облысы Ордабасы аудандық мәслихатының 2015 жылғы 19 ақпандағы № 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19.02.2015 № 42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30 шілдедегі 2014 жылғы № 29/226-V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2747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аудандық мәслихатының 2013 жылғы 20 желтоқсандағы № 26/1 «2014-2016 жылдарға арналған аудандық бюджет туралы» (Нормативтік құқықтық актілерді мемлекеттік тіркеу тізілімінде 2479 нөмірімен тіркелген, 2014 жылғы 18 қаңтардағы «Ордабасы оттары»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«Ордабасы ауданының 2014-2016 жылдарға арналған аудандық бюджеті тиісінше 1 -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9 042 941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649 363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3 576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31 809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8 358 193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9 079 158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81 070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11 311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11 311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128 598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15 877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47 245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А.Турмаганбетов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Б.Садвахасов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тамыз № 35/1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07"/>
        <w:gridCol w:w="682"/>
        <w:gridCol w:w="8035"/>
        <w:gridCol w:w="2171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9 042 941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649 363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221 352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221 352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198 114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31 809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8 358 193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8 358 193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8 358 193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24"/>
        <w:gridCol w:w="861"/>
        <w:gridCol w:w="803"/>
        <w:gridCol w:w="6893"/>
        <w:gridCol w:w="217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9 079 158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430 642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371 372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26 251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143 370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96 647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201 751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164 471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мемлекеттк мекемелерінің және ұйымдарының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1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56 447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8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8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3 807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6 907 275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934 567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257 188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257 188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677 379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677 379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4 372 161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7 295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4 364 866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4 288 125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1 600 547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251 521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164 488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1 349 026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1 349 026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381 165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353 804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353 804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8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25 573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27 655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226 926</w:t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8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367 876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91 568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53 055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15 677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102 475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102 475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173 833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159 858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279 537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80 212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80 212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80 212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110 403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75 763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</w:p>
        </w:tc>
      </w:tr>
      <w:tr>
        <w:trPr>
          <w:trHeight w:val="8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60 421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48 334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27 001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6 273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20 728</w:t>
            </w:r>
          </w:p>
        </w:tc>
      </w:tr>
      <w:tr>
        <w:trPr>
          <w:trHeight w:val="8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9 938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265 789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118 390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49 768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49 953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91 133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91 133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91 133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22 358</w:t>
            </w:r>
          </w:p>
        </w:tc>
      </w:tr>
      <w:tr>
        <w:trPr>
          <w:trHeight w:val="9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68 625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133 149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133 149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133 149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133 149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154 278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11 764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11 764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142 514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21 635</w:t>
            </w:r>
          </w:p>
        </w:tc>
      </w:tr>
      <w:tr>
        <w:trPr>
          <w:trHeight w:val="9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-128 598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тамыз № 35/1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2014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573"/>
        <w:gridCol w:w="702"/>
        <w:gridCol w:w="778"/>
        <w:gridCol w:w="93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тамыз № 35/1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бюджетте әрбір ауылдық округтің бюджеттік бағдарламалардың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03"/>
        <w:gridCol w:w="643"/>
        <w:gridCol w:w="643"/>
        <w:gridCol w:w="7356"/>
        <w:gridCol w:w="2109"/>
      </w:tblGrid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592511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201751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201751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201751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164471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мемлекеттк мекемелерінің және ұйымдарының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264483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257188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257188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257188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3-қосымшаның жалғасы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087"/>
        <w:gridCol w:w="1102"/>
        <w:gridCol w:w="1173"/>
        <w:gridCol w:w="1016"/>
        <w:gridCol w:w="1330"/>
        <w:gridCol w:w="1188"/>
        <w:gridCol w:w="1483"/>
        <w:gridCol w:w="1088"/>
        <w:gridCol w:w="974"/>
        <w:gridCol w:w="1188"/>
      </w:tblGrid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12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12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18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1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22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