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071b" w14:textId="3150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2014 жылғы 13 тамыздағы № 409 қаулысы. Оңтүстік Қазақстан облысының Әділет департаментінде 2014 жылғы 3 қыркүйекте № 2798 болып тіркелді. Күші жойылды - Оңтүстік Қазақстан облысы Ордабасы ауданы әкімдігінің 2016 жылғы 8 маусымдағы № 267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Ордабасы ауданы әкімдігінің 08.06.2016 № 267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- Оңтүстік Қазақстан облысы Ордабасы ауданы әкімдігінің 14.09.2015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 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"13"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мекемелердегі орын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"13"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бір тәрбиеленушіге кететін орташа шығыс,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Инклюзивті білім беруді іске асыратын мектепке дейінгі 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"13"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5501"/>
        <w:gridCol w:w="6430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баланың тамағына шығын,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Айына бір балаға тамаққа кететін шығын 21 күнге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