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b726" w14:textId="253b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2013 жылғы 20 желтоқсандағы № 26/1 "2014-2016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2014 жылғы 3 қарашадағы № 37/1 шешімі. Оңтүстік Қазақстан облысының Әділет департаментінде 2014 жылғы 5 қарашада № 2861 болып тіркелді. Қолданылу мерзімінің аяқталуына байланысты күші жойылды - (Оңтүстік Қазақстан облысы Ордабасы аудандық мәслихатының 2015 жылғы 19 ақпандағы № 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Ордабасы аудандық мәслихатының 19.02.2015 № 42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24 қазандағы 2014 жылғы № 32/252-V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2850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Ордабасы аудандық мәслихатының 2013 жылғы 20 желтоқсандағы № 26/1 «2014-2016 жылдарға арналған аудандық бюджет туралы» (Нормативтік құқықтық актілерді мемлекеттік тіркеу тізілімінде 2479 нөмірімен тіркелген, 2014 жылғы 18 қаңтардағы «Ордабасы оттары»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«Ордабасы ауданының 2014-2016 жылдарға арналған аудандық бюджеті тиісінше 1 қосымшаға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9 090 113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666 264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4 118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36 809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8 382 922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9 127 340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81 070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97 230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16 160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10 301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10 301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-128 598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128 598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97 230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15 877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47 245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К.Өмірбай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Б.Садвахасов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03 қараша № 37/1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582"/>
        <w:gridCol w:w="564"/>
        <w:gridCol w:w="8378"/>
        <w:gridCol w:w="1960"/>
      </w:tblGrid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9 090 113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666 264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227 292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189 962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189 962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208 359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149 204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9 160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12 029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4 118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1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9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36 809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 түсімі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8 382 922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8 382 922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8 382 922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05"/>
        <w:gridCol w:w="707"/>
        <w:gridCol w:w="785"/>
        <w:gridCol w:w="7382"/>
        <w:gridCol w:w="1976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9 127 340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425 734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374 004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28 792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21 492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143 354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96 647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30 945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201 858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164 578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9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</w:t>
            </w:r>
          </w:p>
        </w:tc>
      </w:tr>
      <w:tr>
        <w:trPr>
          <w:trHeight w:val="11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62899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45419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45419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6 983 399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944 285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258 138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258 138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686 147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686 147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4 447 515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4 439 968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4 363 227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1 591 599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252 314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кірістер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7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59 545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165 552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1 339 285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1 339 285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375 032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347 671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347 671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</w:p>
        </w:tc>
      </w:tr>
      <w:tr>
        <w:trPr>
          <w:trHeight w:val="9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14 322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27 405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25 629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226 926</w:t>
            </w:r>
          </w:p>
        </w:tc>
      </w:tr>
      <w:tr>
        <w:trPr>
          <w:trHeight w:val="8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10 792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</w:p>
        </w:tc>
      </w:tr>
      <w:tr>
        <w:trPr>
          <w:trHeight w:val="8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407 685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93 787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53 055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22 421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22 421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134 521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134 521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118 621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179 377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14 525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164 852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15 741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25 591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Мәдениет,спорт, туризм және ақпараттық кеңістік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281 611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82 182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82 182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82 182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112 013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110 513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5 539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75 873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жарыстарды өткізу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</w:p>
        </w:tc>
      </w:tr>
      <w:tr>
        <w:trPr>
          <w:trHeight w:val="8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кеңістік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48 267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42 138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6 129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12 023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27 126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6 334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265 138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119 039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51 039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15 502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51 149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32 533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18 466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жерге және шаруашылық жағынан орналастыру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25 381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18 671</w:t>
            </w:r>
          </w:p>
        </w:tc>
      </w:tr>
      <w:tr>
        <w:trPr>
          <w:trHeight w:val="8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133 328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көлігі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133 328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133 328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133 328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150 512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10 442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10 292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140 070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9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7 389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органның резерві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(ПРОФИЦИТ)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-128 598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128 598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03 қараша № 37/1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қорын қалыптастыруға бағытталған бюджеттік бағдарламалар бөлінісінде 2014 жылға арналған аудандық бюджеттік даму бағдарламаларының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591"/>
        <w:gridCol w:w="663"/>
        <w:gridCol w:w="739"/>
        <w:gridCol w:w="937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Мәдениет,спорт, туризм және ақпараттық кеңістік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Мәдениет,спорт, туризм және ақпараттық кеңістік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03 қараша № 37/1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бюджетте әрбір ауылдық округтің бюджеттік бағдарламалардың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363"/>
        <w:gridCol w:w="516"/>
        <w:gridCol w:w="508"/>
        <w:gridCol w:w="1493"/>
        <w:gridCol w:w="1078"/>
        <w:gridCol w:w="912"/>
        <w:gridCol w:w="893"/>
        <w:gridCol w:w="899"/>
        <w:gridCol w:w="887"/>
        <w:gridCol w:w="955"/>
        <w:gridCol w:w="968"/>
        <w:gridCol w:w="1171"/>
        <w:gridCol w:w="968"/>
        <w:gridCol w:w="912"/>
        <w:gridCol w:w="99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594149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45093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мемлекеттік қызметтер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басқарудың жалпы функцияларын орындайтын өкілді,атқарушы және басқа органдар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тапсырмасын іске асыруға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бастауыш,жалпы негізгі, жалпы орта білім беру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1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жағдайларда сырқаты ауыр адамдарды дәрігерлік көмек көрсететін ең жақын денсаулық сақтау ұйымына жеткізуді ұйымдастыру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іске асыру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