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d495d" w14:textId="27d49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аудандық мәслихатының 2013 жылғы 20 желтоқсандағы № 26/1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аудандық мәслихатының 2014 жылғы 3 желтоқсандағы № 38/1 шешімі. Оңтүстік Қазақстан облысының Әділет департаментінде 2014 жылғы 9 желтоқсанда № 2911 болып тіркелді. Қолданылу мерзімінің аяқталуына байланысты күші жойылды - (Оңтүстік Қазақстан облысы Ордабасы аудандық мәслихатының 2015 жылғы 19 ақпандағы № 42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Ордабасы аудандық мәслихатының 19.02.2015 № 42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27 қарашадағы 2014 жылғы № 33/254-V «Оңтүстік Қазақстан облыстық мәслихатының 2013 жылғы 10 желтоқсандағы № 21/172-V «2014-2016 жылдарға арналған облыстық бюджет туралы» шешіміне өзгерістер енгізу туралы» Нормативтік құқықтық актілерді мемлекеттік тіркеу тізілімінде № 2896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Ордабасы аудандық мәслихатының 2013 жылғы 20 желтоқсандағы № 26/1 «2014-2016 жылдарға арналған аудандық бюджет туралы» (Нормативтік құқықтық актілерді мемлекеттік тіркеу тізілімінде 2479 нөмірімен тіркелген, 2014 жылғы 18 қаңтардағы «Ордабасы оттары»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Ордабасы ауданының 2014-2016 жылдарға арналған аудандық бюджеті тиісінше 1 қосымшаға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9 022 494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666 264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4 118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36 809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8 315 303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9 059 721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81 070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97 230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16 160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10 301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10 301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-128 598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128 598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97 230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15 877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47 245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К.Өмірбай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Б.Садвахасов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03 желтоқсандағы № 38/1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 № 26/1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589"/>
        <w:gridCol w:w="570"/>
        <w:gridCol w:w="8164"/>
        <w:gridCol w:w="2111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 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9 022 494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түсімдер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666 264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227 292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227292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189 962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189 962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208 359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149 204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14 328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42 055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2 772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28 028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9 160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2 653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16 102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5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12 029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12029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4 118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2 185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2 017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1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11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36 809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2 955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33 854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33 854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 түсімі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8 315 303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8 315 303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8 315 303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08"/>
        <w:gridCol w:w="710"/>
        <w:gridCol w:w="690"/>
        <w:gridCol w:w="7216"/>
        <w:gridCol w:w="216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9 059 721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405 856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368 404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28 192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20 892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143 354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96 647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30 945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15 628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196 858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164 578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9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инвестициялардың, бюджеттiк инвестициялық жобаның техникалық-экономикалық негiздемесiне экономикалық сараптамасы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36181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23859</w:t>
            </w:r>
          </w:p>
        </w:tc>
      </w:tr>
      <w:tr>
        <w:trPr>
          <w:trHeight w:val="11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23859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12322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12322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63026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мұқтаждықтар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45480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42744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 атқару қызметі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6 955 252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дейінгі тәрбиелеу және оқыту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957 078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258 138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258 138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698 940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698 940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4 486 575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7 547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4 479 028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4 402 287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76 741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1 511 599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252 314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кірістер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</w:p>
        </w:tc>
      </w:tr>
      <w:tr>
        <w:trPr>
          <w:trHeight w:val="6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59 545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18 947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165 552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1 259 285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1 259 285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360 508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333 147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333 147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15 165</w:t>
            </w:r>
          </w:p>
        </w:tc>
      </w:tr>
      <w:tr>
        <w:trPr>
          <w:trHeight w:val="8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14 322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6 478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27 405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25 629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230 926</w:t>
            </w:r>
          </w:p>
        </w:tc>
      </w:tr>
      <w:tr>
        <w:trPr>
          <w:trHeight w:val="8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10 792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27 361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27 361</w:t>
            </w:r>
          </w:p>
        </w:tc>
      </w:tr>
      <w:tr>
        <w:trPr>
          <w:trHeight w:val="8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25766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401 516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87 618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52 563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 учаскелерін алып қою, соның ішінде сатып алу жолымен алып қою және осыған байланысты жылжымайтын мүлікті иеліктен айыру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21 445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13 603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22 421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22 421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134 521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134 521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118 621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179 377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14 525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5 891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3 578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5 056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164 852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15 741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13 520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Мәдениет,спорт, туризм және ақпараттық кеңістік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282 211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82 182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82 182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82 182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112 613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111 113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5 539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76 173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жарыстарды өткізу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3 481</w:t>
            </w:r>
          </w:p>
        </w:tc>
      </w:tr>
      <w:tr>
        <w:trPr>
          <w:trHeight w:val="8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ауданның (облыстық маңызы бар қаланың)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кеңістік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60 290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48 267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42 138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6 129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12 023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жөніндегі қызметтер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9 503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27 126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6 334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5 814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20 792</w:t>
            </w:r>
          </w:p>
        </w:tc>
      </w:tr>
      <w:tr>
        <w:trPr>
          <w:trHeight w:val="8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10 002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5 000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266 423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120 324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16 851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16 851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52 324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9 596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7 033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12 766</w:t>
            </w:r>
          </w:p>
        </w:tc>
      </w:tr>
      <w:tr>
        <w:trPr>
          <w:trHeight w:val="6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15 502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3 099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51 149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32 533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18 466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жерге және шаруашылық жағынан орналастыру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144 899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144 899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144 899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24 468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24 468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24 468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18 671</w:t>
            </w:r>
          </w:p>
        </w:tc>
      </w:tr>
      <w:tr>
        <w:trPr>
          <w:trHeight w:val="8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5 647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133 328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көлігі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133 328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133 328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133 328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150 512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10 442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10 442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10 292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140 070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112 081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112 081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20 600</w:t>
            </w:r>
          </w:p>
        </w:tc>
      </w:tr>
      <w:tr>
        <w:trPr>
          <w:trHeight w:val="9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7 389</w:t>
            </w:r>
          </w:p>
        </w:tc>
      </w:tr>
      <w:tr>
        <w:trPr>
          <w:trHeight w:val="8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органның резерві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7 389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7 787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7 787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81 070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шараларын іске асыруға берілетін бюджеттік кредиттер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10 301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10 301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10 301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10 301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 (ПРОФИЦИТ)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-128 598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128 598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15 877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15 877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15 877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15 877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47 245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47 245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47 245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03 желтоқсандағы № 38/1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 № 26/1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5-қосымша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2014 жылға арналған аудандық бюджетте әрбір ауылдық округтің бюджеттік бағдарламалардың тізбесі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327"/>
        <w:gridCol w:w="527"/>
        <w:gridCol w:w="508"/>
        <w:gridCol w:w="2105"/>
        <w:gridCol w:w="1055"/>
        <w:gridCol w:w="872"/>
        <w:gridCol w:w="859"/>
        <w:gridCol w:w="863"/>
        <w:gridCol w:w="854"/>
        <w:gridCol w:w="898"/>
        <w:gridCol w:w="916"/>
        <w:gridCol w:w="1095"/>
        <w:gridCol w:w="885"/>
        <w:gridCol w:w="854"/>
        <w:gridCol w:w="9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атауы</w:t>
            </w:r>
          </w:p>
        </w:tc>
      </w:tr>
      <w:tr>
        <w:trPr>
          <w:trHeight w:val="10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</w:t>
            </w:r>
          </w:p>
        </w:tc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</w:t>
            </w:r>
          </w:p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Бөржар</w:t>
            </w:r>
          </w:p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</w:t>
            </w:r>
          </w:p>
        </w:tc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</w:t>
            </w:r>
          </w:p>
        </w:tc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Қараспан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Қажымұкан</w:t>
            </w:r>
          </w:p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Төрткөл</w:t>
            </w:r>
          </w:p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</w:t>
            </w:r>
          </w:p>
        </w:tc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Шұбарсу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589149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45093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мемлекеттік қызметтер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196858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19379</w:t>
            </w:r>
          </w:p>
        </w:tc>
      </w:tr>
      <w:tr>
        <w:trPr>
          <w:trHeight w:val="5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басқарудың жалпы функцияларын орындайтын өкілді,атқарушы және басқа органдар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196858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19379</w:t>
            </w:r>
          </w:p>
        </w:tc>
      </w:tr>
      <w:tr>
        <w:trPr>
          <w:trHeight w:val="5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196858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19379</w:t>
            </w:r>
          </w:p>
        </w:tc>
      </w:tr>
      <w:tr>
        <w:trPr>
          <w:trHeight w:val="6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қызметін қамтамасыз ету жөніндегі қызметтер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164578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19229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265685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Мектепке дейінгі тәрбие және оқыту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258138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258138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тапсырмасын іске асыруға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258138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бастауыш,жалпы негізгі, жалпы орта білім беру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5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5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 жағдайларда сырқаты ауыр адамдарды дәрігерлік көмек көрсететін ең жақын денсаулық сақтау ұйымына жеткізуді ұйымдастыру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5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5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5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іске асыру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