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cccd7" w14:textId="14ccc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Ордабасы аудандық мәслихатының 2014 жылғы 24 желтоқсандағы № 39/1 шешімі. Оңтүстік Қазақстан облысының Әділет департаментінде 2014 жылғы 31 желтоқсанда № 2941 болып тіркелді. Қолданылу мерзімінің аяқталуына байланысты күші жойылды - (Оңтүстік Қазақстан облысы Ордабасы аудандық мәслихатының 2016 жылғы 5 ақпандағы № 17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Ордабасы аудандық мәслихатының 05.02.2016 № 17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11 желтоқсандағы 2014 жылғы № 34/258-V «2015-2017 жылдарға арналған облыстық бюджет туралы» Нормативтік құқықтық актілерді мемлекеттік тіркеу тізілімінде № 2919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Ордабасы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Ордабасы ауданының «2015-2017 жылдарға арналған аудан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2015 жылға мынадай көлемде бекітілсін:</w:t>
      </w:r>
      <w:r>
        <w:br/>
      </w:r>
      <w:r>
        <w:rPr>
          <w:rFonts w:ascii="Times New Roman"/>
          <w:b w:val="false"/>
          <w:i w:val="false"/>
          <w:color w:val="000000"/>
          <w:sz w:val="28"/>
        </w:rPr>
        <w:t>
      1) кірістер – 10 137 111 мың теңге, оның ішінде:</w:t>
      </w:r>
      <w:r>
        <w:br/>
      </w:r>
      <w:r>
        <w:rPr>
          <w:rFonts w:ascii="Times New Roman"/>
          <w:b w:val="false"/>
          <w:i w:val="false"/>
          <w:color w:val="000000"/>
          <w:sz w:val="28"/>
        </w:rPr>
        <w:t>
      салықтық түсімдер – 713 122 мың теңге;</w:t>
      </w:r>
      <w:r>
        <w:br/>
      </w:r>
      <w:r>
        <w:rPr>
          <w:rFonts w:ascii="Times New Roman"/>
          <w:b w:val="false"/>
          <w:i w:val="false"/>
          <w:color w:val="000000"/>
          <w:sz w:val="28"/>
        </w:rPr>
        <w:t>
      салықтық емес түсімдер – 12 361 мың теңге;</w:t>
      </w:r>
      <w:r>
        <w:br/>
      </w:r>
      <w:r>
        <w:rPr>
          <w:rFonts w:ascii="Times New Roman"/>
          <w:b w:val="false"/>
          <w:i w:val="false"/>
          <w:color w:val="000000"/>
          <w:sz w:val="28"/>
        </w:rPr>
        <w:t xml:space="preserve">
      негізгі капиталды сатудан түсетін түсімдер – 43 130 мың теңге; </w:t>
      </w:r>
      <w:r>
        <w:br/>
      </w:r>
      <w:r>
        <w:rPr>
          <w:rFonts w:ascii="Times New Roman"/>
          <w:b w:val="false"/>
          <w:i w:val="false"/>
          <w:color w:val="000000"/>
          <w:sz w:val="28"/>
        </w:rPr>
        <w:t>
      трансферттер түсімі – 9 368 498 мың теңге;</w:t>
      </w:r>
      <w:r>
        <w:br/>
      </w:r>
      <w:r>
        <w:rPr>
          <w:rFonts w:ascii="Times New Roman"/>
          <w:b w:val="false"/>
          <w:i w:val="false"/>
          <w:color w:val="000000"/>
          <w:sz w:val="28"/>
        </w:rPr>
        <w:t>
      2) шығындар – 10 210 434 мың теңге;</w:t>
      </w:r>
      <w:r>
        <w:br/>
      </w:r>
      <w:r>
        <w:rPr>
          <w:rFonts w:ascii="Times New Roman"/>
          <w:b w:val="false"/>
          <w:i w:val="false"/>
          <w:color w:val="000000"/>
          <w:sz w:val="28"/>
        </w:rPr>
        <w:t xml:space="preserve">
      3) таза бюджеттік кредиттеу – 66 827 мың теңге, оның ішінде: </w:t>
      </w:r>
      <w:r>
        <w:br/>
      </w:r>
      <w:r>
        <w:rPr>
          <w:rFonts w:ascii="Times New Roman"/>
          <w:b w:val="false"/>
          <w:i w:val="false"/>
          <w:color w:val="000000"/>
          <w:sz w:val="28"/>
        </w:rPr>
        <w:t>
      бюджеттік кредиттер – 89 190 мың теңге;</w:t>
      </w:r>
      <w:r>
        <w:br/>
      </w:r>
      <w:r>
        <w:rPr>
          <w:rFonts w:ascii="Times New Roman"/>
          <w:b w:val="false"/>
          <w:i w:val="false"/>
          <w:color w:val="000000"/>
          <w:sz w:val="28"/>
        </w:rPr>
        <w:t>
      бюджеттік кредиттерді өтеу – 22 363 мың теңге;</w:t>
      </w:r>
      <w:r>
        <w:br/>
      </w:r>
      <w:r>
        <w:rPr>
          <w:rFonts w:ascii="Times New Roman"/>
          <w:b w:val="false"/>
          <w:i w:val="false"/>
          <w:color w:val="000000"/>
          <w:sz w:val="28"/>
        </w:rPr>
        <w:t>
      4) қаржы активтерімен операциялар бойынша сальдо – 0;</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 - 140 150 мың теңге;</w:t>
      </w:r>
      <w:r>
        <w:br/>
      </w:r>
      <w:r>
        <w:rPr>
          <w:rFonts w:ascii="Times New Roman"/>
          <w:b w:val="false"/>
          <w:i w:val="false"/>
          <w:color w:val="000000"/>
          <w:sz w:val="28"/>
        </w:rPr>
        <w:t>
      6) бюджет тапшылығын қаржыландыру – 140 150 мың теңге, оның ішінде:</w:t>
      </w:r>
      <w:r>
        <w:br/>
      </w:r>
      <w:r>
        <w:rPr>
          <w:rFonts w:ascii="Times New Roman"/>
          <w:b w:val="false"/>
          <w:i w:val="false"/>
          <w:color w:val="000000"/>
          <w:sz w:val="28"/>
        </w:rPr>
        <w:t>
      қарыздар түсімі – 89 190 мың теңге;</w:t>
      </w:r>
      <w:r>
        <w:br/>
      </w:r>
      <w:r>
        <w:rPr>
          <w:rFonts w:ascii="Times New Roman"/>
          <w:b w:val="false"/>
          <w:i w:val="false"/>
          <w:color w:val="000000"/>
          <w:sz w:val="28"/>
        </w:rPr>
        <w:t>
      қарыздарды өтеу – 22 363 мың теңге;</w:t>
      </w:r>
      <w:r>
        <w:br/>
      </w:r>
      <w:r>
        <w:rPr>
          <w:rFonts w:ascii="Times New Roman"/>
          <w:b w:val="false"/>
          <w:i w:val="false"/>
          <w:color w:val="000000"/>
          <w:sz w:val="28"/>
        </w:rPr>
        <w:t>
      бюджет қаражатының пайдаланылатын қалдықтары – 73 323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Оңтүстік Қазақстан облысы Ордабасы аудандық мәслихатының 11.12.2015 </w:t>
      </w:r>
      <w:r>
        <w:rPr>
          <w:rFonts w:ascii="Times New Roman"/>
          <w:b w:val="false"/>
          <w:i w:val="false"/>
          <w:color w:val="000000"/>
          <w:sz w:val="28"/>
        </w:rPr>
        <w:t>№ 49/1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2015 жылы салық түсімдерінен облыстық бюджетке жеке табыс салығынан және әлеуметтік салықтан 50 пайыз мөлшерінде бөлу нормативтері бекітілсін.</w:t>
      </w:r>
      <w:r>
        <w:br/>
      </w:r>
      <w:r>
        <w:rPr>
          <w:rFonts w:ascii="Times New Roman"/>
          <w:b w:val="false"/>
          <w:i w:val="false"/>
          <w:color w:val="000000"/>
          <w:sz w:val="28"/>
        </w:rPr>
        <w:t>
</w:t>
      </w:r>
      <w:r>
        <w:rPr>
          <w:rFonts w:ascii="Times New Roman"/>
          <w:b w:val="false"/>
          <w:i w:val="false"/>
          <w:color w:val="000000"/>
          <w:sz w:val="28"/>
        </w:rPr>
        <w:t>
      2-1. 2015 жылға арналған аудан бюджетінде жоғары бюджеттен ағымдағы нысаналы трансферттері келесіде мақсаттарға қарастырылғаны ескерілсін:</w:t>
      </w:r>
      <w:r>
        <w:br/>
      </w:r>
      <w:r>
        <w:rPr>
          <w:rFonts w:ascii="Times New Roman"/>
          <w:b w:val="false"/>
          <w:i w:val="false"/>
          <w:color w:val="000000"/>
          <w:sz w:val="28"/>
        </w:rPr>
        <w:t>
      мектепке дейінгі білім беру ұйымдарында мемлекеттік білім беру тапсырыстарын іске асыруға – 820 429 мың теңге;</w:t>
      </w:r>
      <w:r>
        <w:br/>
      </w:r>
      <w:r>
        <w:rPr>
          <w:rFonts w:ascii="Times New Roman"/>
          <w:b w:val="false"/>
          <w:i w:val="false"/>
          <w:color w:val="000000"/>
          <w:sz w:val="28"/>
        </w:rPr>
        <w:t>
      Ұлы Отан соғысындағы Жеңістің жетпіс жылдығына арналған іс-шараларды өткізуге – 47 886 мың теңге;</w:t>
      </w:r>
      <w:r>
        <w:br/>
      </w:r>
      <w:r>
        <w:rPr>
          <w:rFonts w:ascii="Times New Roman"/>
          <w:b w:val="false"/>
          <w:i w:val="false"/>
          <w:color w:val="000000"/>
          <w:sz w:val="28"/>
        </w:rPr>
        <w:t>
      үш деңгейлік бойынша біліктілігін арттырудан өткен мұғалімдерге еңбекақыны көтеруге – 150 767 мың теңге;</w:t>
      </w:r>
      <w:r>
        <w:br/>
      </w:r>
      <w:r>
        <w:rPr>
          <w:rFonts w:ascii="Times New Roman"/>
          <w:b w:val="false"/>
          <w:i w:val="false"/>
          <w:color w:val="000000"/>
          <w:sz w:val="28"/>
        </w:rPr>
        <w:t>
      мемлекеттік атаулы әлеуметтік көмек төлеуге – 1 150 мың теңге;</w:t>
      </w:r>
      <w:r>
        <w:br/>
      </w:r>
      <w:r>
        <w:rPr>
          <w:rFonts w:ascii="Times New Roman"/>
          <w:b w:val="false"/>
          <w:i w:val="false"/>
          <w:color w:val="000000"/>
          <w:sz w:val="28"/>
        </w:rPr>
        <w:t>
      18 жасқа дейінгі балаларға мемлекеттік жәрдемақылар төлеуге – 16 200 мың теңге;</w:t>
      </w:r>
      <w:r>
        <w:br/>
      </w:r>
      <w:r>
        <w:rPr>
          <w:rFonts w:ascii="Times New Roman"/>
          <w:b w:val="false"/>
          <w:i w:val="false"/>
          <w:color w:val="000000"/>
          <w:sz w:val="28"/>
        </w:rPr>
        <w:t>
      мүгедектерді міндетті гигиеналық құралдармен қамтамасыз ету нормаларын көбейтуге – 13 792 мың теңге;</w:t>
      </w:r>
      <w:r>
        <w:br/>
      </w:r>
      <w:r>
        <w:rPr>
          <w:rFonts w:ascii="Times New Roman"/>
          <w:b w:val="false"/>
          <w:i w:val="false"/>
          <w:color w:val="000000"/>
          <w:sz w:val="28"/>
        </w:rPr>
        <w:t>
      мемлекеттік мекемелердің мемлекеттік қызметшілері болып табылмайтын жұмыскерлердің, сондай-ақ жергілікті бюджеттерден қаржыландырылатын мемлекеттік қазыналық кәсіпорындардың жұмыскерлеріне еңбекақы төлеу жүйесінің жаңа модулі бойынша еңбекақы төлеуге және олардың лауазымдық айлықақыларына ерекше еңбек жағдайлары үшін ай сайынғы үстемақы төлеуге және мемлекеттік әкімшілік қызметшілер еңбекақысының деңгейін арттыруға – 1 069 226 мың теңге;</w:t>
      </w:r>
      <w:r>
        <w:br/>
      </w:r>
      <w:r>
        <w:rPr>
          <w:rFonts w:ascii="Times New Roman"/>
          <w:b w:val="false"/>
          <w:i w:val="false"/>
          <w:color w:val="000000"/>
          <w:sz w:val="28"/>
        </w:rPr>
        <w:t>
      балалар мен жасөспірімдердің психикалық денсаулығын зерттеу және халыққа психологиялық-медициналық-педагогикалық консультациялық көмек көрсету шығындарын өтеуге – 16 420 мың теңге;</w:t>
      </w:r>
      <w:r>
        <w:br/>
      </w:r>
      <w:r>
        <w:rPr>
          <w:rFonts w:ascii="Times New Roman"/>
          <w:b w:val="false"/>
          <w:i w:val="false"/>
          <w:color w:val="000000"/>
          <w:sz w:val="28"/>
        </w:rPr>
        <w:t>
      патронат тәрбиешілерге берілген баланы (балаларды) асырап бағу үшін шығындарын өтеуге – 5 509 мың теңге;</w:t>
      </w:r>
      <w:r>
        <w:br/>
      </w:r>
      <w:r>
        <w:rPr>
          <w:rFonts w:ascii="Times New Roman"/>
          <w:b w:val="false"/>
          <w:i w:val="false"/>
          <w:color w:val="000000"/>
          <w:sz w:val="28"/>
        </w:rPr>
        <w:t>
      жаңадан іске қосылған нысандарды ұстауға – 14 678 мың теңге;</w:t>
      </w:r>
      <w:r>
        <w:br/>
      </w:r>
      <w:r>
        <w:rPr>
          <w:rFonts w:ascii="Times New Roman"/>
          <w:b w:val="false"/>
          <w:i w:val="false"/>
          <w:color w:val="000000"/>
          <w:sz w:val="28"/>
        </w:rPr>
        <w:t>
      жалпы білім беретін мектеп мұғалімдерінің еңбек ақыларына – 25 854 мың теңге;</w:t>
      </w:r>
      <w:r>
        <w:br/>
      </w:r>
      <w:r>
        <w:rPr>
          <w:rFonts w:ascii="Times New Roman"/>
          <w:b w:val="false"/>
          <w:i w:val="false"/>
          <w:color w:val="000000"/>
          <w:sz w:val="28"/>
        </w:rPr>
        <w:t>
      жалпы білім беру ұйымдарының электр қуатына төлеу шығындарын жабуға – 13 821 мың теңге;</w:t>
      </w:r>
      <w:r>
        <w:br/>
      </w:r>
      <w:r>
        <w:rPr>
          <w:rFonts w:ascii="Times New Roman"/>
          <w:b w:val="false"/>
          <w:i w:val="false"/>
          <w:color w:val="000000"/>
          <w:sz w:val="28"/>
        </w:rPr>
        <w:t>
      Ұлттық валюта курсының төмендеуіне байланысты аз қамтамасыз етілген отбасыларға әлеуметтік көмек көрсету үшін – 18 783 мың теңге.</w:t>
      </w:r>
      <w:r>
        <w:br/>
      </w:r>
      <w:r>
        <w:rPr>
          <w:rFonts w:ascii="Times New Roman"/>
          <w:b w:val="false"/>
          <w:i w:val="false"/>
          <w:color w:val="000000"/>
          <w:sz w:val="28"/>
        </w:rPr>
        <w:t>
      </w:t>
      </w:r>
      <w:r>
        <w:rPr>
          <w:rFonts w:ascii="Times New Roman"/>
          <w:b w:val="false"/>
          <w:i w:val="false"/>
          <w:color w:val="ff0000"/>
          <w:sz w:val="28"/>
        </w:rPr>
        <w:t>Ескерту.</w:t>
      </w:r>
      <w:r>
        <w:rPr>
          <w:rFonts w:ascii="Times New Roman"/>
          <w:b w:val="false"/>
          <w:i w:val="false"/>
          <w:color w:val="000000"/>
          <w:sz w:val="28"/>
        </w:rPr>
        <w:t> </w:t>
      </w:r>
      <w:r>
        <w:rPr>
          <w:rFonts w:ascii="Times New Roman"/>
          <w:b w:val="false"/>
          <w:i w:val="false"/>
          <w:color w:val="ff0000"/>
          <w:sz w:val="28"/>
        </w:rPr>
        <w:t xml:space="preserve">Шешім 2-1-тармақпен толықтырылды - Оңтүстік Қазақстан облысы Ордабасы аудандық мәслихатының 26.01.2015 </w:t>
      </w:r>
      <w:r>
        <w:rPr>
          <w:rFonts w:ascii="Times New Roman"/>
          <w:b w:val="false"/>
          <w:i w:val="false"/>
          <w:color w:val="000000"/>
          <w:sz w:val="28"/>
        </w:rPr>
        <w:t>№ 40/1</w:t>
      </w:r>
      <w:r>
        <w:rPr>
          <w:rFonts w:ascii="Times New Roman"/>
          <w:b w:val="false"/>
          <w:i w:val="false"/>
          <w:color w:val="ff0000"/>
          <w:sz w:val="28"/>
        </w:rPr>
        <w:t xml:space="preserve"> шешімімен; жаңа редакцияда - Оңтүстік Қазақстан облысы Ордабасы аудандық мәслихатының 27.10.2015 </w:t>
      </w:r>
      <w:r>
        <w:rPr>
          <w:rFonts w:ascii="Times New Roman"/>
          <w:b w:val="false"/>
          <w:i w:val="false"/>
          <w:color w:val="000000"/>
          <w:sz w:val="28"/>
        </w:rPr>
        <w:t>№ 46/1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2015 жылға облыстық бюджеттен аудандық бюджетке берілетін субвенция мөлшерінің жалпы сомасы 5 955 875 мың теңге болып белгіленсін.</w:t>
      </w:r>
      <w:r>
        <w:br/>
      </w:r>
      <w:r>
        <w:rPr>
          <w:rFonts w:ascii="Times New Roman"/>
          <w:b w:val="false"/>
          <w:i w:val="false"/>
          <w:color w:val="000000"/>
          <w:sz w:val="28"/>
        </w:rPr>
        <w:t>
</w:t>
      </w:r>
      <w:r>
        <w:rPr>
          <w:rFonts w:ascii="Times New Roman"/>
          <w:b w:val="false"/>
          <w:i w:val="false"/>
          <w:color w:val="000000"/>
          <w:sz w:val="28"/>
        </w:rPr>
        <w:t>
      3-1 2015 жылға арналған аудан бюджетінде жоғары бюджеттен нысаналы даму трансферттері келесідей мақсаттарға қарастырылғаны ескерілсін:</w:t>
      </w:r>
      <w:r>
        <w:br/>
      </w:r>
      <w:r>
        <w:rPr>
          <w:rFonts w:ascii="Times New Roman"/>
          <w:b w:val="false"/>
          <w:i w:val="false"/>
          <w:color w:val="000000"/>
          <w:sz w:val="28"/>
        </w:rPr>
        <w:t>
      білім беру объектілерін салу және реконструкциялауға – 665 964 мың теңге;</w:t>
      </w:r>
      <w:r>
        <w:br/>
      </w:r>
      <w:r>
        <w:rPr>
          <w:rFonts w:ascii="Times New Roman"/>
          <w:b w:val="false"/>
          <w:i w:val="false"/>
          <w:color w:val="000000"/>
          <w:sz w:val="28"/>
        </w:rPr>
        <w:t>
      газ тасымалдау жүйесін дамытуға – 1 009 000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3-1-тармақпен толықтырылды - Оңтүстік Қазақстан облысы Ордабасы аудандық мәслихатының 26.01.2015 </w:t>
      </w:r>
      <w:r>
        <w:rPr>
          <w:rFonts w:ascii="Times New Roman"/>
          <w:b w:val="false"/>
          <w:i w:val="false"/>
          <w:color w:val="000000"/>
          <w:sz w:val="28"/>
        </w:rPr>
        <w:t>№ 40/1</w:t>
      </w:r>
      <w:r>
        <w:rPr>
          <w:rFonts w:ascii="Times New Roman"/>
          <w:b w:val="false"/>
          <w:i w:val="false"/>
          <w:color w:val="ff0000"/>
          <w:sz w:val="28"/>
        </w:rPr>
        <w:t xml:space="preserve"> шешімімен; жаңа редакцияда - Оңтүстік Қазақстан облысы Ордабасы аудандық мәслихатының 27.10.2015 </w:t>
      </w:r>
      <w:r>
        <w:rPr>
          <w:rFonts w:ascii="Times New Roman"/>
          <w:b w:val="false"/>
          <w:i w:val="false"/>
          <w:color w:val="000000"/>
          <w:sz w:val="28"/>
        </w:rPr>
        <w:t>№ 46/1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 Аудан әкімдігінің 2015 жылға арналған резерві 2 652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Оңтүстік Қазақстан облысы Ордабасы аудандық мәслихатының 27.10.2015 </w:t>
      </w:r>
      <w:r>
        <w:rPr>
          <w:rFonts w:ascii="Times New Roman"/>
          <w:b w:val="false"/>
          <w:i w:val="false"/>
          <w:color w:val="000000"/>
          <w:sz w:val="28"/>
        </w:rPr>
        <w:t>№ 46/1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2015 жылға арналған аудандық бюджеттік даму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2015–2017 жылдарға арналған аудандық бюджеттен қаржыландырылатын әрбір ауылдық округтің бюджеттік бағдарламалардың тізбесі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 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2015 жылға арналған аудандық бюджеттің атқару процесінде секвестрлеуге жатпайтын жергілікті бюджеттік бағдарламалардың тізбесі </w:t>
      </w:r>
      <w:r>
        <w:rPr>
          <w:rFonts w:ascii="Times New Roman"/>
          <w:b w:val="false"/>
          <w:i w:val="false"/>
          <w:color w:val="000000"/>
          <w:sz w:val="28"/>
        </w:rPr>
        <w:t>8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2007 жылғы 15 мамырдағы Қазақстан Республикасының Еңбек кодексінің </w:t>
      </w:r>
      <w:r>
        <w:rPr>
          <w:rFonts w:ascii="Times New Roman"/>
          <w:b w:val="false"/>
          <w:i w:val="false"/>
          <w:color w:val="000000"/>
          <w:sz w:val="28"/>
        </w:rPr>
        <w:t>238 бабының</w:t>
      </w:r>
      <w:r>
        <w:rPr>
          <w:rFonts w:ascii="Times New Roman"/>
          <w:b w:val="false"/>
          <w:i w:val="false"/>
          <w:color w:val="000000"/>
          <w:sz w:val="28"/>
        </w:rPr>
        <w:t xml:space="preserve"> 2 тармағына сәйкес, 2015 жылға ауылдық жерде аудандық бюджеттен қаржыландырылатын ұйымдарға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жиырма бес пайызға жоғарылатылған лауазымдық айлықақылары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9. Осы шешім 2015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 сессиясының төрағасы     К.Өмірбай</w:t>
      </w:r>
    </w:p>
    <w:p>
      <w:pPr>
        <w:spacing w:after="0"/>
        <w:ind w:left="0"/>
        <w:jc w:val="both"/>
      </w:pPr>
      <w:r>
        <w:rPr>
          <w:rFonts w:ascii="Times New Roman"/>
          <w:b w:val="false"/>
          <w:i/>
          <w:color w:val="000000"/>
          <w:sz w:val="28"/>
        </w:rPr>
        <w:t>      Аудандық мәслихат хатшысы                  Б.Садвахасов</w:t>
      </w:r>
    </w:p>
    <w:bookmarkStart w:name="z11" w:id="1"/>
    <w:p>
      <w:pPr>
        <w:spacing w:after="0"/>
        <w:ind w:left="0"/>
        <w:jc w:val="both"/>
      </w:pPr>
      <w:r>
        <w:rPr>
          <w:rFonts w:ascii="Times New Roman"/>
          <w:b w:val="false"/>
          <w:i w:val="false"/>
          <w:color w:val="000000"/>
          <w:sz w:val="28"/>
        </w:rPr>
        <w:t>
Ордабасы аудандық мәслихатының</w:t>
      </w:r>
      <w:r>
        <w:br/>
      </w:r>
      <w:r>
        <w:rPr>
          <w:rFonts w:ascii="Times New Roman"/>
          <w:b w:val="false"/>
          <w:i w:val="false"/>
          <w:color w:val="000000"/>
          <w:sz w:val="28"/>
        </w:rPr>
        <w:t>
2014 жылғы 24 желтоқсандағы</w:t>
      </w:r>
      <w:r>
        <w:br/>
      </w:r>
      <w:r>
        <w:rPr>
          <w:rFonts w:ascii="Times New Roman"/>
          <w:b w:val="false"/>
          <w:i w:val="false"/>
          <w:color w:val="000000"/>
          <w:sz w:val="28"/>
        </w:rPr>
        <w:t>
№ 39/1 шешіміне 1-қосымша</w:t>
      </w:r>
    </w:p>
    <w:bookmarkEnd w:id="1"/>
    <w:p>
      <w:pPr>
        <w:spacing w:after="0"/>
        <w:ind w:left="0"/>
        <w:jc w:val="left"/>
      </w:pPr>
      <w:r>
        <w:rPr>
          <w:rFonts w:ascii="Times New Roman"/>
          <w:b/>
          <w:i w:val="false"/>
          <w:color w:val="000000"/>
        </w:rPr>
        <w:t xml:space="preserve"> 2015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Ордабасы аудандық мәслихатының 11.12.2015 </w:t>
      </w:r>
      <w:r>
        <w:rPr>
          <w:rFonts w:ascii="Times New Roman"/>
          <w:b w:val="false"/>
          <w:i w:val="false"/>
          <w:color w:val="ff0000"/>
          <w:sz w:val="28"/>
        </w:rPr>
        <w:t>№ 49/1</w:t>
      </w:r>
      <w:r>
        <w:rPr>
          <w:rFonts w:ascii="Times New Roman"/>
          <w:b w:val="false"/>
          <w:i w:val="false"/>
          <w:color w:val="ff0000"/>
          <w:sz w:val="28"/>
        </w:rPr>
        <w:t xml:space="preserve"> шешімімен (01.01.2015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
        <w:gridCol w:w="624"/>
        <w:gridCol w:w="559"/>
        <w:gridCol w:w="7973"/>
        <w:gridCol w:w="2582"/>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                      Атауы</w:t>
            </w:r>
          </w:p>
        </w:tc>
        <w:tc>
          <w:tcPr>
            <w:tcW w:w="2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10 137 111</w:t>
            </w:r>
          </w:p>
        </w:tc>
      </w:tr>
      <w:tr>
        <w:trPr>
          <w:trHeight w:val="30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713 122</w:t>
            </w:r>
          </w:p>
        </w:tc>
      </w:tr>
      <w:tr>
        <w:trPr>
          <w:trHeight w:val="30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236 028</w:t>
            </w:r>
          </w:p>
        </w:tc>
      </w:tr>
      <w:tr>
        <w:trPr>
          <w:trHeight w:val="30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236 028</w:t>
            </w:r>
          </w:p>
        </w:tc>
      </w:tr>
      <w:tr>
        <w:trPr>
          <w:trHeight w:val="30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205 145</w:t>
            </w:r>
          </w:p>
        </w:tc>
      </w:tr>
      <w:tr>
        <w:trPr>
          <w:trHeight w:val="30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205 145</w:t>
            </w:r>
          </w:p>
        </w:tc>
      </w:tr>
      <w:tr>
        <w:trPr>
          <w:trHeight w:val="30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229 945</w:t>
            </w:r>
          </w:p>
        </w:tc>
      </w:tr>
      <w:tr>
        <w:trPr>
          <w:trHeight w:val="30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146 622 </w:t>
            </w:r>
          </w:p>
        </w:tc>
      </w:tr>
      <w:tr>
        <w:trPr>
          <w:trHeight w:val="30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14 414</w:t>
            </w:r>
          </w:p>
        </w:tc>
      </w:tr>
      <w:tr>
        <w:trPr>
          <w:trHeight w:val="30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65 943</w:t>
            </w:r>
          </w:p>
        </w:tc>
      </w:tr>
      <w:tr>
        <w:trPr>
          <w:trHeight w:val="30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2 966</w:t>
            </w:r>
          </w:p>
        </w:tc>
      </w:tr>
      <w:tr>
        <w:trPr>
          <w:trHeight w:val="30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29 961</w:t>
            </w:r>
          </w:p>
        </w:tc>
      </w:tr>
      <w:tr>
        <w:trPr>
          <w:trHeight w:val="30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7 400</w:t>
            </w:r>
          </w:p>
        </w:tc>
      </w:tr>
      <w:tr>
        <w:trPr>
          <w:trHeight w:val="30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3 184</w:t>
            </w:r>
          </w:p>
        </w:tc>
      </w:tr>
      <w:tr>
        <w:trPr>
          <w:trHeight w:val="30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19 264</w:t>
            </w:r>
          </w:p>
        </w:tc>
      </w:tr>
      <w:tr>
        <w:trPr>
          <w:trHeight w:val="30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0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r>
      <w:tr>
        <w:trPr>
          <w:trHeight w:val="30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r>
      <w:tr>
        <w:trPr>
          <w:trHeight w:val="55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11 056</w:t>
            </w:r>
          </w:p>
        </w:tc>
      </w:tr>
      <w:tr>
        <w:trPr>
          <w:trHeight w:val="10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11 056</w:t>
            </w:r>
          </w:p>
        </w:tc>
      </w:tr>
      <w:tr>
        <w:trPr>
          <w:trHeight w:val="16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12 361</w:t>
            </w:r>
          </w:p>
        </w:tc>
      </w:tr>
      <w:tr>
        <w:trPr>
          <w:trHeight w:val="30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2 875</w:t>
            </w:r>
          </w:p>
        </w:tc>
      </w:tr>
      <w:tr>
        <w:trPr>
          <w:trHeight w:val="30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30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2 504</w:t>
            </w:r>
          </w:p>
        </w:tc>
      </w:tr>
      <w:tr>
        <w:trPr>
          <w:trHeight w:val="30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9 486</w:t>
            </w:r>
          </w:p>
        </w:tc>
      </w:tr>
      <w:tr>
        <w:trPr>
          <w:trHeight w:val="30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9 486</w:t>
            </w:r>
          </w:p>
        </w:tc>
      </w:tr>
      <w:tr>
        <w:trPr>
          <w:trHeight w:val="22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43 130</w:t>
            </w:r>
          </w:p>
        </w:tc>
      </w:tr>
      <w:tr>
        <w:trPr>
          <w:trHeight w:val="30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мүлікті сатып алу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r>
      <w:tr>
        <w:trPr>
          <w:trHeight w:val="30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мүлікті сатып алу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r>
      <w:tr>
        <w:trPr>
          <w:trHeight w:val="30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42 667</w:t>
            </w:r>
          </w:p>
        </w:tc>
      </w:tr>
      <w:tr>
        <w:trPr>
          <w:trHeight w:val="30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42 667</w:t>
            </w:r>
          </w:p>
        </w:tc>
      </w:tr>
      <w:tr>
        <w:trPr>
          <w:trHeight w:val="30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Трасферттер түсімі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9 368 498</w:t>
            </w:r>
          </w:p>
        </w:tc>
      </w:tr>
      <w:tr>
        <w:trPr>
          <w:trHeight w:val="25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трасферттер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9 368 498</w:t>
            </w:r>
          </w:p>
        </w:tc>
      </w:tr>
      <w:tr>
        <w:trPr>
          <w:trHeight w:val="16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трасферттер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9 368 498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73"/>
        <w:gridCol w:w="693"/>
        <w:gridCol w:w="693"/>
        <w:gridCol w:w="942"/>
        <w:gridCol w:w="6253"/>
        <w:gridCol w:w="245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10 210 434</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383 162</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319 990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20 235</w:t>
            </w:r>
          </w:p>
        </w:tc>
      </w:tr>
      <w:tr>
        <w:trPr>
          <w:trHeight w:val="6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19 571</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97 073</w:t>
            </w:r>
          </w:p>
        </w:tc>
      </w:tr>
      <w:tr>
        <w:trPr>
          <w:trHeight w:val="5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95 967</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1 106</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202 682</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183 747</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15 959</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2 976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63 172</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21 357</w:t>
            </w:r>
          </w:p>
        </w:tc>
      </w:tr>
      <w:tr>
        <w:trPr>
          <w:trHeight w:val="6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21 357</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26 790</w:t>
            </w:r>
          </w:p>
        </w:tc>
      </w:tr>
      <w:tr>
        <w:trPr>
          <w:trHeight w:val="12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26 595</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15 025</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15 025</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36 891</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13 391</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13 391</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13 391</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жөніндегі жұмыстарды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21 025</w:t>
            </w:r>
          </w:p>
        </w:tc>
      </w:tr>
      <w:tr>
        <w:trPr>
          <w:trHeight w:val="9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2 475</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 атқару қызметі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13 035</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және қауіпсіздік саласындағы өзге де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13 035</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13 035</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13 035</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7 079 192</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дейінгі тәрбиелеу және оқыту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1 210 408</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294 946</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294 946</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915 462</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10 033</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905 429</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4 747 064</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7 652</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7 652</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4 739 412</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4 663 615</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75 797</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саласындағы өзге де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1 121 720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268 220</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10 270</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100 280</w:t>
            </w:r>
          </w:p>
        </w:tc>
      </w:tr>
      <w:tr>
        <w:trPr>
          <w:trHeight w:val="12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21 534</w:t>
            </w:r>
          </w:p>
        </w:tc>
      </w:tr>
      <w:tr>
        <w:trPr>
          <w:trHeight w:val="9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2 230</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17 511</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116 395</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853 500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және қала құрылысы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853 500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көмек және әлеуметтік қамтамасыздандыру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451 636</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қамсыздандыру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5 646 </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5 646</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Патронат тәрбиешілерге берілген баланы (балаларды) асырап бағу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5 646</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Әлеуметтік көмек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413 421</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413 421</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16 227</w:t>
            </w:r>
          </w:p>
        </w:tc>
      </w:tr>
      <w:tr>
        <w:trPr>
          <w:trHeight w:val="9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12 887</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3 605</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4 790</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21 272</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2 427</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26 278</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259 415</w:t>
            </w:r>
          </w:p>
        </w:tc>
      </w:tr>
      <w:tr>
        <w:trPr>
          <w:trHeight w:val="9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17 393</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49 127</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32 569</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32 569</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30 272</w:t>
            </w:r>
          </w:p>
        </w:tc>
      </w:tr>
      <w:tr>
        <w:trPr>
          <w:trHeight w:val="6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1 899</w:t>
            </w:r>
          </w:p>
        </w:tc>
      </w:tr>
      <w:tr>
        <w:trPr>
          <w:trHeight w:val="4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306 311</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53 006</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27 013</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1 248</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жобалау,дамыту және (немесе) жайластыру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10 980</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қалаларды және ауылдық елді мекендерді дамыту шеңберінде объектілерді жөндеу және абаттандыру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14 785</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13 312</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 және абаттандыру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13 312</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12 681</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 және абаттандыру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12 681</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106 030</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106 030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105 030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абаттандыру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147 275</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18 517</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10 217</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128 758</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18 388</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аббаттандыру және көгаландыру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35 547</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60 033</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Мәдениет,спорт, туризм және ақпараттық кеңістік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260 372</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56 644</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56 344</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56 344</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107 597</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107 182</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7 443</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80 851</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жарыстарды өткізу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4 523</w:t>
            </w:r>
          </w:p>
        </w:tc>
      </w:tr>
      <w:tr>
        <w:trPr>
          <w:trHeight w:val="6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 құрама командаларының мүшелерін дайындау және олардың облыстық спорт жарыстарына қатысуы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10 365</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кеңістік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64 946</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52 590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46 557</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халының басқа да тілдерін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6 033</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12 356</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12 356</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кеңістікті ұйымдастыру жөніндегі өзге де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31 185 </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7 866</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7 266</w:t>
            </w:r>
          </w:p>
        </w:tc>
      </w:tr>
      <w:tr>
        <w:trPr>
          <w:trHeight w:val="4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23 319</w:t>
            </w:r>
          </w:p>
        </w:tc>
      </w:tr>
      <w:tr>
        <w:trPr>
          <w:trHeight w:val="7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12 101</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11 218</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1 009 000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1 009 000</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1 009 000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1 009 000</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264 740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122 612</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57 273</w:t>
            </w:r>
          </w:p>
        </w:tc>
      </w:tr>
      <w:tr>
        <w:trPr>
          <w:trHeight w:val="6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14 444</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19 257</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18 087</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жүргізу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1 941</w:t>
            </w:r>
          </w:p>
        </w:tc>
      </w:tr>
      <w:tr>
        <w:trPr>
          <w:trHeight w:val="4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65 339</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41 882</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көмек көрсетуі жөніндегі шараларды іске асыру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23 457</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1 773</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1 773</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жерге және шаруашылық жағынан орналастыру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1 773</w:t>
            </w:r>
          </w:p>
        </w:tc>
      </w:tr>
      <w:tr>
        <w:trPr>
          <w:trHeight w:val="6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басқа да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140 355</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140 355</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140 355</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100 533</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100 533</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100 533</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21 191</w:t>
            </w:r>
          </w:p>
        </w:tc>
      </w:tr>
      <w:tr>
        <w:trPr>
          <w:trHeight w:val="9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79 342</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Көлік және коммуникация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115 264</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көлігі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115 264</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115 264</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115 264</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129 436</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Кәсіпкерлік қызметті қолдау және бәсекелестікті қорғау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15 801</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15 801</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15 801</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113 635</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112 630</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112 630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60 829</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60 829</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60 829</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60 829</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66 827</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89 190</w:t>
            </w:r>
          </w:p>
        </w:tc>
      </w:tr>
      <w:tr>
        <w:trPr>
          <w:trHeight w:val="7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Ауыл,су, орман, балық шаруашылығы, ерекше қорғалатын табиғи аумақтар, қоршаған ортаны және жануарлар дүниесін қорғау, жер қатынастары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89 190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89 190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89 190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 әлеуметтік қолдау шараларын іске асыруға берілетін бюджеттік кредиттер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89 190</w:t>
            </w:r>
          </w:p>
        </w:tc>
      </w:tr>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22 363</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22 363</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22 363</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22 363</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-140 150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140 150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89 190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89 190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89 190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89 190</w:t>
            </w:r>
          </w:p>
        </w:tc>
      </w:tr>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22 363</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22 363</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22 363</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22 363</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22 363</w:t>
            </w:r>
          </w:p>
        </w:tc>
      </w:tr>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73 323</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 қалдықтарының қозғалысы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73 323</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73 323 </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73 323</w:t>
            </w:r>
          </w:p>
        </w:tc>
      </w:tr>
    </w:tbl>
    <w:bookmarkStart w:name="z12" w:id="2"/>
    <w:p>
      <w:pPr>
        <w:spacing w:after="0"/>
        <w:ind w:left="0"/>
        <w:jc w:val="both"/>
      </w:pPr>
      <w:r>
        <w:rPr>
          <w:rFonts w:ascii="Times New Roman"/>
          <w:b w:val="false"/>
          <w:i w:val="false"/>
          <w:color w:val="000000"/>
          <w:sz w:val="28"/>
        </w:rPr>
        <w:t>
Ордабасы аудандық мәслихатының</w:t>
      </w:r>
      <w:r>
        <w:br/>
      </w:r>
      <w:r>
        <w:rPr>
          <w:rFonts w:ascii="Times New Roman"/>
          <w:b w:val="false"/>
          <w:i w:val="false"/>
          <w:color w:val="000000"/>
          <w:sz w:val="28"/>
        </w:rPr>
        <w:t>
2014 жылғы 24 желтоқсандағы № 39/1</w:t>
      </w:r>
      <w:r>
        <w:br/>
      </w:r>
      <w:r>
        <w:rPr>
          <w:rFonts w:ascii="Times New Roman"/>
          <w:b w:val="false"/>
          <w:i w:val="false"/>
          <w:color w:val="000000"/>
          <w:sz w:val="28"/>
        </w:rPr>
        <w:t>
шешіміне 2-қосымша</w:t>
      </w:r>
    </w:p>
    <w:bookmarkEnd w:id="2"/>
    <w:p>
      <w:pPr>
        <w:spacing w:after="0"/>
        <w:ind w:left="0"/>
        <w:jc w:val="left"/>
      </w:pPr>
      <w:r>
        <w:rPr>
          <w:rFonts w:ascii="Times New Roman"/>
          <w:b/>
          <w:i w:val="false"/>
          <w:color w:val="000000"/>
        </w:rPr>
        <w:t xml:space="preserve"> 2016 жылға арналған аудандық бюджет</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Ордабасы аудандық мәслихатының 23.07.2015 </w:t>
      </w:r>
      <w:r>
        <w:rPr>
          <w:rFonts w:ascii="Times New Roman"/>
          <w:b w:val="false"/>
          <w:i w:val="false"/>
          <w:color w:val="ff0000"/>
          <w:sz w:val="28"/>
        </w:rPr>
        <w:t>№ 44/2</w:t>
      </w:r>
      <w:r>
        <w:rPr>
          <w:rFonts w:ascii="Times New Roman"/>
          <w:b w:val="false"/>
          <w:i w:val="false"/>
          <w:color w:val="ff0000"/>
          <w:sz w:val="28"/>
        </w:rPr>
        <w:t xml:space="preserve"> шешімімен (01.01.2015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506"/>
        <w:gridCol w:w="506"/>
        <w:gridCol w:w="8178"/>
        <w:gridCol w:w="2390"/>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 Атауы</w:t>
            </w:r>
          </w:p>
        </w:tc>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8 967 377</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736 916</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261 601</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261 601</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220 808</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220 808</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212 574</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148 010</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14 241</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47 149</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3 174</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29 432</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8 560</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4 102</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16 650</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r>
      <w:tr>
        <w:trPr>
          <w:trHeight w:val="6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11 606</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11 606</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4 091</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2 459</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2 304</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1 632</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1 632</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Трасферттер түсімі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8 226 370</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трасферттер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8 226 370</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трасферттер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8 226 370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73"/>
        <w:gridCol w:w="673"/>
        <w:gridCol w:w="613"/>
        <w:gridCol w:w="862"/>
        <w:gridCol w:w="6633"/>
        <w:gridCol w:w="227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8 967 377</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371 422</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302 571</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19 360</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19 360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102 704</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102 704</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180 507</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179 007</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1 458</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1 458</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1 498</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1 498</w:t>
            </w:r>
          </w:p>
        </w:tc>
      </w:tr>
      <w:tr>
        <w:trPr>
          <w:trHeight w:val="8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мемлекеттiң қатысуы арқылы iске асырылуы жоспарланатын бюджеттiк инвестициялардың, бюджеттiк инвестициялық жобаның техникалық-экономикалық негiздемесiне экономикалық сараптамасы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1 498</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65 895</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21 929</w:t>
            </w:r>
          </w:p>
        </w:tc>
      </w:tr>
      <w:tr>
        <w:trPr>
          <w:trHeight w:val="5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21 779</w:t>
            </w:r>
          </w:p>
        </w:tc>
      </w:tr>
      <w:tr>
        <w:trPr>
          <w:trHeight w:val="5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28 966</w:t>
            </w:r>
          </w:p>
        </w:tc>
      </w:tr>
      <w:tr>
        <w:trPr>
          <w:trHeight w:val="9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28 966</w:t>
            </w:r>
          </w:p>
        </w:tc>
      </w:tr>
      <w:tr>
        <w:trPr>
          <w:trHeight w:val="9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68 124</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11 115</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11 115</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11 115</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жөніндегі жұмыстарды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57 009</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57 009</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54 009</w:t>
            </w:r>
          </w:p>
        </w:tc>
      </w:tr>
      <w:tr>
        <w:trPr>
          <w:trHeight w:val="9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 атқару қызметі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13 755</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13 755</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13 755</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13 755</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6 315 466</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дейінгі тәрбиелеу және оқыту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281 166</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281 166</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281 166</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4 293 772</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9 320</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4 284 452</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4 213 180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71 272</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саласындағы өзге де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1 740 528</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258 717</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9 911</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64 003</w:t>
            </w:r>
          </w:p>
        </w:tc>
      </w:tr>
      <w:tr>
        <w:trPr>
          <w:trHeight w:val="9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20 923</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163 880</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1 481 811</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1 481 811</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көмек және әлеуметтік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422 292</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Әлеуметтік көмек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395 187</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395 187</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17 363</w:t>
            </w:r>
          </w:p>
        </w:tc>
      </w:tr>
      <w:tr>
        <w:trPr>
          <w:trHeight w:val="9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20 758</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13 589</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8 346</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27 975</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2 343</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24 153</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266 845</w:t>
            </w:r>
          </w:p>
        </w:tc>
      </w:tr>
      <w:tr>
        <w:trPr>
          <w:trHeight w:val="9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13 815</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27 105</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27 105</w:t>
            </w:r>
          </w:p>
        </w:tc>
      </w:tr>
      <w:tr>
        <w:trPr>
          <w:trHeight w:val="8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25 273</w:t>
            </w:r>
          </w:p>
        </w:tc>
      </w:tr>
      <w:tr>
        <w:trPr>
          <w:trHeight w:val="5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1 682</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427 844</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174 038</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174 038</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164 038</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175 970</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175 970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75 970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абаттандыру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77 836</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19 791</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10 931</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3 724</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5 136</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58 045</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15 945</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аббаттандыру және көгаландыру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Мәдениет,спорт, туризм және ақпараттық кеңістік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282 148</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68 995</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58 995</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58 995</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123 606</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103 606</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7 080</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76 694</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жарыстарды өткізу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5 910</w:t>
            </w:r>
          </w:p>
        </w:tc>
      </w:tr>
      <w:tr>
        <w:trPr>
          <w:trHeight w:val="9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9 712</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4 210</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кеңістік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57 379</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43 990</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43 990</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13 389</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10 880</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2 509</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кеңістікті ұйымдастрыу жөніндегі өзге де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32 168</w:t>
            </w:r>
          </w:p>
        </w:tc>
      </w:tr>
      <w:tr>
        <w:trPr>
          <w:trHeight w:val="3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8 489</w:t>
            </w:r>
          </w:p>
        </w:tc>
      </w:tr>
      <w:tr>
        <w:trPr>
          <w:trHeight w:val="6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6 989</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23 679</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12 943</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10 736</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652 247</w:t>
            </w:r>
          </w:p>
        </w:tc>
      </w:tr>
      <w:tr>
        <w:trPr>
          <w:trHeight w:val="3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652 247</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652 247</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652 247</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107 378</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104 382</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34 608</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9 053</w:t>
            </w:r>
          </w:p>
        </w:tc>
      </w:tr>
      <w:tr>
        <w:trPr>
          <w:trHeight w:val="3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4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2 675</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1 391</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17 914</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2 077</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69 774</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39 962</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29 662</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2 996</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2 996</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жерге және шаруашылық жағынан орналастыру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2 996</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21 496</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21 496</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21 496</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21 496</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Көлік және коммуникация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146 357</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көлігі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146 357</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146 357</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146 357</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138 597</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Кәсіпкерлік қызметтік қолдау және бәсекелестікті қорғау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11 728</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11 728</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11 728</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126 869</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112 612</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112 612</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14 257</w:t>
            </w:r>
          </w:p>
        </w:tc>
      </w:tr>
      <w:tr>
        <w:trPr>
          <w:trHeight w:val="3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органның резерві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14 257</w:t>
            </w:r>
          </w:p>
        </w:tc>
      </w:tr>
      <w:tr>
        <w:trPr>
          <w:trHeight w:val="3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-22 311</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22 311</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22 311</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22 311</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22 311</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(ДЕФИЦИТ)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22 311</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-22 311</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22 311</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22 311</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22 311</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22 311</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22 311</w:t>
            </w:r>
          </w:p>
        </w:tc>
      </w:tr>
    </w:tbl>
    <w:bookmarkStart w:name="z13" w:id="3"/>
    <w:p>
      <w:pPr>
        <w:spacing w:after="0"/>
        <w:ind w:left="0"/>
        <w:jc w:val="both"/>
      </w:pPr>
      <w:r>
        <w:rPr>
          <w:rFonts w:ascii="Times New Roman"/>
          <w:b w:val="false"/>
          <w:i w:val="false"/>
          <w:color w:val="000000"/>
          <w:sz w:val="28"/>
        </w:rPr>
        <w:t>
Ордабасы аудандық мәслихатының</w:t>
      </w:r>
      <w:r>
        <w:br/>
      </w:r>
      <w:r>
        <w:rPr>
          <w:rFonts w:ascii="Times New Roman"/>
          <w:b w:val="false"/>
          <w:i w:val="false"/>
          <w:color w:val="000000"/>
          <w:sz w:val="28"/>
        </w:rPr>
        <w:t>
2014 жылғы 24 желтоқсандағы № 39/1</w:t>
      </w:r>
      <w:r>
        <w:br/>
      </w:r>
      <w:r>
        <w:rPr>
          <w:rFonts w:ascii="Times New Roman"/>
          <w:b w:val="false"/>
          <w:i w:val="false"/>
          <w:color w:val="000000"/>
          <w:sz w:val="28"/>
        </w:rPr>
        <w:t>
шешіміне 3-қосымша</w:t>
      </w:r>
    </w:p>
    <w:bookmarkEnd w:id="3"/>
    <w:p>
      <w:pPr>
        <w:spacing w:after="0"/>
        <w:ind w:left="0"/>
        <w:jc w:val="left"/>
      </w:pPr>
      <w:r>
        <w:rPr>
          <w:rFonts w:ascii="Times New Roman"/>
          <w:b/>
          <w:i w:val="false"/>
          <w:color w:val="000000"/>
        </w:rPr>
        <w:t xml:space="preserve"> 2017 жылға арналған аудандық бюджет</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Ордабасы аудандық мәслихатының 23.07.2015 </w:t>
      </w:r>
      <w:r>
        <w:rPr>
          <w:rFonts w:ascii="Times New Roman"/>
          <w:b w:val="false"/>
          <w:i w:val="false"/>
          <w:color w:val="ff0000"/>
          <w:sz w:val="28"/>
        </w:rPr>
        <w:t>№ 44/2</w:t>
      </w:r>
      <w:r>
        <w:rPr>
          <w:rFonts w:ascii="Times New Roman"/>
          <w:b w:val="false"/>
          <w:i w:val="false"/>
          <w:color w:val="ff0000"/>
          <w:sz w:val="28"/>
        </w:rPr>
        <w:t xml:space="preserve"> шешімімен (01.01.2015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506"/>
        <w:gridCol w:w="506"/>
        <w:gridCol w:w="7903"/>
        <w:gridCol w:w="2665"/>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 Атауы</w:t>
            </w:r>
          </w:p>
        </w:tc>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11 528 690</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766 119</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266 502</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266 502 </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228 803</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228 803</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226 823</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158 000</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14 978</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50 449</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3 396</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31 490</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9 159</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4 389</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17 814</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r>
      <w:tr>
        <w:trPr>
          <w:trHeight w:val="6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11 606</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11 606</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4 101</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2 469</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2 304</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1 632</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1 632</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Трасферттер түсімі</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10 738 470</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трасферттер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10 738 470</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трасферттер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10 738 470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73"/>
        <w:gridCol w:w="673"/>
        <w:gridCol w:w="613"/>
        <w:gridCol w:w="782"/>
        <w:gridCol w:w="6513"/>
        <w:gridCol w:w="247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11 528 690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362 827</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307 992</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20 097</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19 947</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106 146</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106 146</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181 749</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181 599</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w:t>
            </w:r>
          </w:p>
        </w:tc>
      </w:tr>
      <w:tr>
        <w:trPr>
          <w:trHeight w:val="8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мемлекеттiң қатысуы арқылы iске асырылуы жоспарланатын бюджеттiк инвестициялардың, бюджеттiк инвестициялық жобаның техникалық-экономикалық негiздемесiне экономикалық сараптамасы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51 672</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21 929</w:t>
            </w:r>
          </w:p>
        </w:tc>
      </w:tr>
      <w:tr>
        <w:trPr>
          <w:trHeight w:val="5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21 779</w:t>
            </w:r>
          </w:p>
        </w:tc>
      </w:tr>
      <w:tr>
        <w:trPr>
          <w:trHeight w:val="5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29 743</w:t>
            </w:r>
          </w:p>
        </w:tc>
      </w:tr>
      <w:tr>
        <w:trPr>
          <w:trHeight w:val="9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29 743</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73 911</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мұқтаждықтар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11 342</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11 342</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11 342</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жөніндегі жұмыстарды ұйымдастыру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62 569</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62 569</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59 569</w:t>
            </w:r>
          </w:p>
        </w:tc>
      </w:tr>
      <w:tr>
        <w:trPr>
          <w:trHeight w:val="9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 атқару қызметі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14 718</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14 718</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14 718</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14 718</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6 111 045</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дейінгі тәрбиелеу және оқыту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284 817</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284 817</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284 817</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4 406 559</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9 972</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9 972</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4 396 587</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4 324 768</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71 819</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саласындағы өзге де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1 419 669</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252 874</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кірістер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10 123</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68 483</w:t>
            </w:r>
          </w:p>
        </w:tc>
      </w:tr>
      <w:tr>
        <w:trPr>
          <w:trHeight w:val="9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22 388</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151 880</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1 166 795</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1 166 795</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көмек және әлеуметтік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448 398</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Әлеуметтік көмек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420 899</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420 899</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18 578</w:t>
            </w:r>
          </w:p>
        </w:tc>
      </w:tr>
      <w:tr>
        <w:trPr>
          <w:trHeight w:val="9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22 211</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8 930</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29 933</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2 507</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24 211</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285 524</w:t>
            </w:r>
          </w:p>
        </w:tc>
      </w:tr>
      <w:tr>
        <w:trPr>
          <w:trHeight w:val="9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14 465</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27 499</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27 499</w:t>
            </w:r>
          </w:p>
        </w:tc>
      </w:tr>
      <w:tr>
        <w:trPr>
          <w:trHeight w:val="8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25 699</w:t>
            </w:r>
          </w:p>
        </w:tc>
      </w:tr>
      <w:tr>
        <w:trPr>
          <w:trHeight w:val="5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1 934 548</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1 831 288</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1 831 288</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81 288</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1 750 000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абаттандыру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83 260 </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21 151</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11 697</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3 961</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5 493</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62 109</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17 174</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17 061</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аббаттандыру және көгаландыру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Мәдениет,спорт, туризм және ақпараттық кеңістік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744 962</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71 524</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60 122</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60 122</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11 402</w:t>
            </w:r>
          </w:p>
        </w:tc>
      </w:tr>
      <w:tr>
        <w:trPr>
          <w:trHeight w:val="3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11 402</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575 552</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105 552</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7 289</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77 963</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жарыстарды өткізу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6 323</w:t>
            </w:r>
          </w:p>
        </w:tc>
      </w:tr>
      <w:tr>
        <w:trPr>
          <w:trHeight w:val="9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10 392</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3 435</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470 000</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470 000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кеңістік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64 793</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50 467</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44 496</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5 971</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14 326</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11 641</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2 685</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кеңістікті ұйымдастрыу жөніндегі өзге де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33 093</w:t>
            </w:r>
          </w:p>
        </w:tc>
      </w:tr>
      <w:tr>
        <w:trPr>
          <w:trHeight w:val="3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8 692</w:t>
            </w:r>
          </w:p>
        </w:tc>
      </w:tr>
      <w:tr>
        <w:trPr>
          <w:trHeight w:val="6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7 192</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24 401</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13 326</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10 925</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1 412 043</w:t>
            </w:r>
          </w:p>
        </w:tc>
      </w:tr>
      <w:tr>
        <w:trPr>
          <w:trHeight w:val="3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1 412 043</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1 412 043</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1 412 043</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109 836</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106 630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35 357</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9 268</w:t>
            </w:r>
          </w:p>
        </w:tc>
      </w:tr>
      <w:tr>
        <w:trPr>
          <w:trHeight w:val="3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1 374</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4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2 862</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1 488</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17 914</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71 273</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41 611</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29 662</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3 206</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3 206</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жерге және шаруашылық жағынан орналастыру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3 206</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22 286</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22 286</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22 286</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22 286</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Көлік және коммуникация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153 398</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көлігі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153 398</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153 398</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153 398</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140 450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Кәсіпкерлік қызметтік қолдау және бәсекелестікті қорғау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12 001</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12 001</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12 001</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128 449</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113 174</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113 174</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15 275</w:t>
            </w:r>
          </w:p>
        </w:tc>
      </w:tr>
      <w:tr>
        <w:trPr>
          <w:trHeight w:val="3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органның резерві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15 275</w:t>
            </w:r>
          </w:p>
        </w:tc>
      </w:tr>
      <w:tr>
        <w:trPr>
          <w:trHeight w:val="3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-22 311</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22 311</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22 311</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22 311</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22 311</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(ПРОФИЦИТ)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22 311</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-22 311</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22 311</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22 311</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22 311</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22 311</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22 311</w:t>
            </w:r>
          </w:p>
        </w:tc>
      </w:tr>
    </w:tbl>
    <w:bookmarkStart w:name="z14" w:id="4"/>
    <w:p>
      <w:pPr>
        <w:spacing w:after="0"/>
        <w:ind w:left="0"/>
        <w:jc w:val="both"/>
      </w:pPr>
      <w:r>
        <w:rPr>
          <w:rFonts w:ascii="Times New Roman"/>
          <w:b w:val="false"/>
          <w:i w:val="false"/>
          <w:color w:val="000000"/>
          <w:sz w:val="28"/>
        </w:rPr>
        <w:t>
Ордабасы аудандық мәслихатының</w:t>
      </w:r>
      <w:r>
        <w:br/>
      </w:r>
      <w:r>
        <w:rPr>
          <w:rFonts w:ascii="Times New Roman"/>
          <w:b w:val="false"/>
          <w:i w:val="false"/>
          <w:color w:val="000000"/>
          <w:sz w:val="28"/>
        </w:rPr>
        <w:t>
2014 жылғы 24 желтоқсандағы № 39/1</w:t>
      </w:r>
      <w:r>
        <w:br/>
      </w:r>
      <w:r>
        <w:rPr>
          <w:rFonts w:ascii="Times New Roman"/>
          <w:b w:val="false"/>
          <w:i w:val="false"/>
          <w:color w:val="000000"/>
          <w:sz w:val="28"/>
        </w:rPr>
        <w:t>
шешіміне 4-қосымша</w:t>
      </w:r>
    </w:p>
    <w:bookmarkEnd w:id="4"/>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2015-2017 жылдарға арналған аудандық бюджеттік даму бағдарламаларының тізбесі</w:t>
      </w:r>
    </w:p>
    <w:p>
      <w:pPr>
        <w:spacing w:after="0"/>
        <w:ind w:left="0"/>
        <w:jc w:val="both"/>
      </w:pPr>
      <w:r>
        <w:rPr>
          <w:rFonts w:ascii="Times New Roman"/>
          <w:b w:val="false"/>
          <w:i w:val="false"/>
          <w:color w:val="ff0000"/>
          <w:sz w:val="28"/>
        </w:rPr>
        <w:t xml:space="preserve">      Ескерту. 4-қосымша жаңа редакцияда - Оңтүстік Қазақстан облысы Ордабасы аудандық мәслихатының 23.07.2015 </w:t>
      </w:r>
      <w:r>
        <w:rPr>
          <w:rFonts w:ascii="Times New Roman"/>
          <w:b w:val="false"/>
          <w:i w:val="false"/>
          <w:color w:val="ff0000"/>
          <w:sz w:val="28"/>
        </w:rPr>
        <w:t>№ 44/2</w:t>
      </w:r>
      <w:r>
        <w:rPr>
          <w:rFonts w:ascii="Times New Roman"/>
          <w:b w:val="false"/>
          <w:i w:val="false"/>
          <w:color w:val="ff0000"/>
          <w:sz w:val="28"/>
        </w:rPr>
        <w:t xml:space="preserve"> шешімімен (01.01.2015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455"/>
        <w:gridCol w:w="656"/>
        <w:gridCol w:w="656"/>
        <w:gridCol w:w="9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Мемелекеттік органдардың объектілерін дамыту</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саласындағы өзге де қызметтер</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жобалау,дамыту және (немесе) жайластыру</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жобалау,салу және (немесе) сатып алу</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 туризм және ақпараттық кеңістік</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4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r>
    </w:tbl>
    <w:bookmarkStart w:name="z15" w:id="5"/>
    <w:p>
      <w:pPr>
        <w:spacing w:after="0"/>
        <w:ind w:left="0"/>
        <w:jc w:val="both"/>
      </w:pPr>
      <w:r>
        <w:rPr>
          <w:rFonts w:ascii="Times New Roman"/>
          <w:b w:val="false"/>
          <w:i w:val="false"/>
          <w:color w:val="000000"/>
          <w:sz w:val="28"/>
        </w:rPr>
        <w:t>
Ордабасы аудандық мәслихатының</w:t>
      </w:r>
      <w:r>
        <w:br/>
      </w:r>
      <w:r>
        <w:rPr>
          <w:rFonts w:ascii="Times New Roman"/>
          <w:b w:val="false"/>
          <w:i w:val="false"/>
          <w:color w:val="000000"/>
          <w:sz w:val="28"/>
        </w:rPr>
        <w:t>
2014 жылғы 24 желтоқсандағы № 39/1</w:t>
      </w:r>
      <w:r>
        <w:br/>
      </w:r>
      <w:r>
        <w:rPr>
          <w:rFonts w:ascii="Times New Roman"/>
          <w:b w:val="false"/>
          <w:i w:val="false"/>
          <w:color w:val="000000"/>
          <w:sz w:val="28"/>
        </w:rPr>
        <w:t>
шешіміне 5-қосымша</w:t>
      </w:r>
    </w:p>
    <w:bookmarkEnd w:id="5"/>
    <w:p>
      <w:pPr>
        <w:spacing w:after="0"/>
        <w:ind w:left="0"/>
        <w:jc w:val="left"/>
      </w:pPr>
      <w:r>
        <w:rPr>
          <w:rFonts w:ascii="Times New Roman"/>
          <w:b/>
          <w:i w:val="false"/>
          <w:color w:val="000000"/>
        </w:rPr>
        <w:t xml:space="preserve"> 2015 жылға арналған аудан бюджетінен қаржыландырылатын әрбір ауылдық округтің бюджеттік бағдарламалардың тізбесі</w:t>
      </w:r>
    </w:p>
    <w:p>
      <w:pPr>
        <w:spacing w:after="0"/>
        <w:ind w:left="0"/>
        <w:jc w:val="both"/>
      </w:pPr>
      <w:r>
        <w:rPr>
          <w:rFonts w:ascii="Times New Roman"/>
          <w:b w:val="false"/>
          <w:i w:val="false"/>
          <w:color w:val="ff0000"/>
          <w:sz w:val="28"/>
        </w:rPr>
        <w:t xml:space="preserve">      Ескерту. 5-қосымша жаңа редакцияда - Оңтүстік Қазақстан облысы Ордабасы аудандық мәслихатының 11.12.2015 </w:t>
      </w:r>
      <w:r>
        <w:rPr>
          <w:rFonts w:ascii="Times New Roman"/>
          <w:b w:val="false"/>
          <w:i w:val="false"/>
          <w:color w:val="ff0000"/>
          <w:sz w:val="28"/>
        </w:rPr>
        <w:t>№ 49/1</w:t>
      </w:r>
      <w:r>
        <w:rPr>
          <w:rFonts w:ascii="Times New Roman"/>
          <w:b w:val="false"/>
          <w:i w:val="false"/>
          <w:color w:val="ff0000"/>
          <w:sz w:val="28"/>
        </w:rPr>
        <w:t xml:space="preserve"> шешімімен (01.01.2015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277"/>
        <w:gridCol w:w="561"/>
        <w:gridCol w:w="508"/>
        <w:gridCol w:w="1450"/>
        <w:gridCol w:w="908"/>
        <w:gridCol w:w="775"/>
        <w:gridCol w:w="775"/>
        <w:gridCol w:w="775"/>
        <w:gridCol w:w="775"/>
        <w:gridCol w:w="795"/>
        <w:gridCol w:w="775"/>
        <w:gridCol w:w="908"/>
        <w:gridCol w:w="775"/>
        <w:gridCol w:w="775"/>
        <w:gridCol w:w="775"/>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 мың теңге</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атауы</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Атауы </w:t>
            </w:r>
          </w:p>
        </w:tc>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Бөржар</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w:t>
            </w: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Қараспан</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Қажымұқан</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Төрткөл</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Шұбарсу</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637367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67336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64459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62294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180161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70492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41417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46924</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мемлекеттік қызметтер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202682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21871</w:t>
            </w:r>
          </w:p>
        </w:tc>
      </w:tr>
      <w:tr>
        <w:trPr>
          <w:trHeight w:val="165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басқарудың жалпы функияларын орындайтын өкілді,атқарушы және басқа оргондар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202682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21871</w:t>
            </w:r>
          </w:p>
        </w:tc>
      </w:tr>
      <w:tr>
        <w:trPr>
          <w:trHeight w:val="135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202682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21871</w:t>
            </w:r>
          </w:p>
        </w:tc>
      </w:tr>
      <w:tr>
        <w:trPr>
          <w:trHeight w:val="6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қызметін қамтамасыз ету жөніндегі қызметтер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183747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21871</w:t>
            </w:r>
          </w:p>
        </w:tc>
      </w:tr>
      <w:tr>
        <w:trPr>
          <w:trHeight w:val="6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Ведомствалық бағыныстағы мемлекеттік мекемелерінің және ұйымдарының күрделі шығыстары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302598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Мектепке дейінгі тәрбие және оқыту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294946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294946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тапсырмасын іске асыруға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294946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бастауыш,жалпы негізгі, жалпы орта білім беру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w:t>
            </w:r>
          </w:p>
        </w:tc>
      </w:tr>
      <w:tr>
        <w:trPr>
          <w:trHeight w:val="11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p>
        </w:tc>
      </w:tr>
      <w:tr>
        <w:trPr>
          <w:trHeight w:val="6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көркейту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кеңістік</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20445</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20445</w:t>
            </w:r>
          </w:p>
        </w:tc>
      </w:tr>
      <w:tr>
        <w:trPr>
          <w:trHeight w:val="4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20445</w:t>
            </w:r>
          </w:p>
        </w:tc>
      </w:tr>
      <w:tr>
        <w:trPr>
          <w:trHeight w:val="9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20445</w:t>
            </w:r>
          </w:p>
        </w:tc>
      </w:tr>
    </w:tbl>
    <w:bookmarkStart w:name="z16" w:id="6"/>
    <w:p>
      <w:pPr>
        <w:spacing w:after="0"/>
        <w:ind w:left="0"/>
        <w:jc w:val="both"/>
      </w:pPr>
      <w:r>
        <w:rPr>
          <w:rFonts w:ascii="Times New Roman"/>
          <w:b w:val="false"/>
          <w:i w:val="false"/>
          <w:color w:val="000000"/>
          <w:sz w:val="28"/>
        </w:rPr>
        <w:t>
Ордабасы аудандық мәслихатының</w:t>
      </w:r>
      <w:r>
        <w:br/>
      </w:r>
      <w:r>
        <w:rPr>
          <w:rFonts w:ascii="Times New Roman"/>
          <w:b w:val="false"/>
          <w:i w:val="false"/>
          <w:color w:val="000000"/>
          <w:sz w:val="28"/>
        </w:rPr>
        <w:t>
2014 жылғы 24 желтоқсандағы № 39/1</w:t>
      </w:r>
      <w:r>
        <w:br/>
      </w:r>
      <w:r>
        <w:rPr>
          <w:rFonts w:ascii="Times New Roman"/>
          <w:b w:val="false"/>
          <w:i w:val="false"/>
          <w:color w:val="000000"/>
          <w:sz w:val="28"/>
        </w:rPr>
        <w:t>
шешіміне 6-қосымша</w:t>
      </w:r>
    </w:p>
    <w:bookmarkEnd w:id="6"/>
    <w:p>
      <w:pPr>
        <w:spacing w:after="0"/>
        <w:ind w:left="0"/>
        <w:jc w:val="left"/>
      </w:pPr>
      <w:r>
        <w:rPr>
          <w:rFonts w:ascii="Times New Roman"/>
          <w:b/>
          <w:i w:val="false"/>
          <w:color w:val="000000"/>
        </w:rPr>
        <w:t xml:space="preserve"> 2016 жылға арналған аудандық бюджеттен қаржыландырылатын әрбір ауылдық округтің бюджеттік бағдарламалардың тізбесі</w:t>
      </w:r>
    </w:p>
    <w:p>
      <w:pPr>
        <w:spacing w:after="0"/>
        <w:ind w:left="0"/>
        <w:jc w:val="both"/>
      </w:pPr>
      <w:r>
        <w:rPr>
          <w:rFonts w:ascii="Times New Roman"/>
          <w:b w:val="false"/>
          <w:i w:val="false"/>
          <w:color w:val="ff0000"/>
          <w:sz w:val="28"/>
        </w:rPr>
        <w:t xml:space="preserve">      Ескерту. 6-қосымша жаңа редакцияда - Оңтүстік Қазақстан облысы Ордабасы аудандық мәслихатының 26.01.2015 </w:t>
      </w:r>
      <w:r>
        <w:rPr>
          <w:rFonts w:ascii="Times New Roman"/>
          <w:b w:val="false"/>
          <w:i w:val="false"/>
          <w:color w:val="ff0000"/>
          <w:sz w:val="28"/>
        </w:rPr>
        <w:t>№ 40/1</w:t>
      </w:r>
      <w:r>
        <w:rPr>
          <w:rFonts w:ascii="Times New Roman"/>
          <w:b w:val="false"/>
          <w:i w:val="false"/>
          <w:color w:val="ff0000"/>
          <w:sz w:val="28"/>
        </w:rPr>
        <w:t xml:space="preserve"> шешімімен (01.01.2015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351"/>
        <w:gridCol w:w="579"/>
        <w:gridCol w:w="585"/>
        <w:gridCol w:w="2534"/>
        <w:gridCol w:w="745"/>
        <w:gridCol w:w="702"/>
        <w:gridCol w:w="681"/>
        <w:gridCol w:w="686"/>
        <w:gridCol w:w="708"/>
        <w:gridCol w:w="740"/>
        <w:gridCol w:w="750"/>
        <w:gridCol w:w="847"/>
        <w:gridCol w:w="750"/>
        <w:gridCol w:w="702"/>
        <w:gridCol w:w="777"/>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сы, мың теңге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атауы</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Бөржар</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w:t>
            </w: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Қараспан</w:t>
            </w: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Қажымұқан</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Төрткөл</w:t>
            </w:r>
          </w:p>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w:t>
            </w: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Шұбарсу</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603 647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64 999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34 889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46 098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26 676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42 624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60 520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171 851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44 874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44 414</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мемлекеттік қызметтер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180 507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19 285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20 270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25 054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20 841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17 227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18 004</w:t>
            </w:r>
          </w:p>
        </w:tc>
      </w:tr>
      <w:tr>
        <w:trPr>
          <w:trHeight w:val="5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басқарудың жалпы функцияларын орындайтын өкілді,атқарушы және басқа органдар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180 507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19 285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20 270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25 054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20 841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17 227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18 004</w:t>
            </w:r>
          </w:p>
        </w:tc>
      </w:tr>
      <w:tr>
        <w:trPr>
          <w:trHeight w:val="5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180 507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19 285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20 270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25 054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20 841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17 227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18 004</w:t>
            </w:r>
          </w:p>
        </w:tc>
      </w:tr>
      <w:tr>
        <w:trPr>
          <w:trHeight w:val="6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қызметін қамтамасыз ету жөніндегі қызметтер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179 007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19 135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12 515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15 953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11 999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18 759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20 120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24 904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20 691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17 077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17 854</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290 486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28 368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15 450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24 683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117 015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31 265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18 349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4 445</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Мектепке дейінгі тәрбие және оқыту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281 166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27 730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15 450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17 770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22 820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117 015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30 623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18 349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281 166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27 730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15 450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17 770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22 820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117 015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30 623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18 349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тапсырмасын іске асыруға</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281 166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27 730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15 450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17 770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22 820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117 015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30 623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18 349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бастауыш,жалпы негізгі, жалпы орта білім беру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4 445</w:t>
            </w:r>
          </w:p>
        </w:tc>
      </w:tr>
      <w:tr>
        <w:trPr>
          <w:trHeight w:val="5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4 445</w:t>
            </w:r>
          </w:p>
        </w:tc>
      </w:tr>
      <w:tr>
        <w:trPr>
          <w:trHeight w:val="5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4 445</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5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8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19 791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көркейту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19 791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w:t>
            </w:r>
          </w:p>
        </w:tc>
      </w:tr>
      <w:tr>
        <w:trPr>
          <w:trHeight w:val="5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19 791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14 743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26 100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20 445</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14 743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26 100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20 445</w:t>
            </w:r>
          </w:p>
        </w:tc>
      </w:tr>
      <w:tr>
        <w:trPr>
          <w:trHeight w:val="5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14 743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26 100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20 445</w:t>
            </w:r>
          </w:p>
        </w:tc>
      </w:tr>
      <w:tr>
        <w:trPr>
          <w:trHeight w:val="8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14 743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26 100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20 445</w:t>
            </w:r>
          </w:p>
        </w:tc>
      </w:tr>
    </w:tbl>
    <w:bookmarkStart w:name="z17" w:id="7"/>
    <w:p>
      <w:pPr>
        <w:spacing w:after="0"/>
        <w:ind w:left="0"/>
        <w:jc w:val="both"/>
      </w:pPr>
      <w:r>
        <w:rPr>
          <w:rFonts w:ascii="Times New Roman"/>
          <w:b w:val="false"/>
          <w:i w:val="false"/>
          <w:color w:val="000000"/>
          <w:sz w:val="28"/>
        </w:rPr>
        <w:t>
Ордабасы аудандық мәслихатының</w:t>
      </w:r>
      <w:r>
        <w:br/>
      </w:r>
      <w:r>
        <w:rPr>
          <w:rFonts w:ascii="Times New Roman"/>
          <w:b w:val="false"/>
          <w:i w:val="false"/>
          <w:color w:val="000000"/>
          <w:sz w:val="28"/>
        </w:rPr>
        <w:t>
2014 жылғы 24 желтоқсандағы № 39/1</w:t>
      </w:r>
      <w:r>
        <w:br/>
      </w:r>
      <w:r>
        <w:rPr>
          <w:rFonts w:ascii="Times New Roman"/>
          <w:b w:val="false"/>
          <w:i w:val="false"/>
          <w:color w:val="000000"/>
          <w:sz w:val="28"/>
        </w:rPr>
        <w:t>
шешіміне 7-қосымша</w:t>
      </w:r>
    </w:p>
    <w:bookmarkEnd w:id="7"/>
    <w:p>
      <w:pPr>
        <w:spacing w:after="0"/>
        <w:ind w:left="0"/>
        <w:jc w:val="left"/>
      </w:pPr>
      <w:r>
        <w:rPr>
          <w:rFonts w:ascii="Times New Roman"/>
          <w:b/>
          <w:i w:val="false"/>
          <w:color w:val="000000"/>
        </w:rPr>
        <w:t xml:space="preserve"> 2017 жылға арналған аудандық бюджеттен қаржыландырылатын әрбір ауылдық округтің бюджеттік бағдарламалардың тізбесі</w:t>
      </w:r>
    </w:p>
    <w:p>
      <w:pPr>
        <w:spacing w:after="0"/>
        <w:ind w:left="0"/>
        <w:jc w:val="both"/>
      </w:pPr>
      <w:r>
        <w:rPr>
          <w:rFonts w:ascii="Times New Roman"/>
          <w:b w:val="false"/>
          <w:i w:val="false"/>
          <w:color w:val="ff0000"/>
          <w:sz w:val="28"/>
        </w:rPr>
        <w:t xml:space="preserve">      Ескерту. 7-қосымша жаңа редакцияда - Оңтүстік Қазақстан облысы Ордабасы аудандық мәслихатының 26.01.2015 </w:t>
      </w:r>
      <w:r>
        <w:rPr>
          <w:rFonts w:ascii="Times New Roman"/>
          <w:b w:val="false"/>
          <w:i w:val="false"/>
          <w:color w:val="ff0000"/>
          <w:sz w:val="28"/>
        </w:rPr>
        <w:t>№ 40/1</w:t>
      </w:r>
      <w:r>
        <w:rPr>
          <w:rFonts w:ascii="Times New Roman"/>
          <w:b w:val="false"/>
          <w:i w:val="false"/>
          <w:color w:val="ff0000"/>
          <w:sz w:val="28"/>
        </w:rPr>
        <w:t xml:space="preserve"> шешімімен (01.01.2015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351"/>
        <w:gridCol w:w="579"/>
        <w:gridCol w:w="585"/>
        <w:gridCol w:w="2563"/>
        <w:gridCol w:w="745"/>
        <w:gridCol w:w="703"/>
        <w:gridCol w:w="681"/>
        <w:gridCol w:w="687"/>
        <w:gridCol w:w="676"/>
        <w:gridCol w:w="740"/>
        <w:gridCol w:w="751"/>
        <w:gridCol w:w="848"/>
        <w:gridCol w:w="751"/>
        <w:gridCol w:w="698"/>
        <w:gridCol w:w="77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сы, мың теңге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атауы</w:t>
            </w:r>
          </w:p>
        </w:tc>
      </w:tr>
      <w:tr>
        <w:trPr>
          <w:trHeight w:val="3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Бөржар</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w:t>
            </w: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Қараспан</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Қажымұқан</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Төрткөл</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Шұбарсу</w:t>
            </w:r>
          </w:p>
        </w:tc>
      </w:tr>
      <w:tr>
        <w:trPr>
          <w:trHeight w:val="3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611 131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65 664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35 334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46 817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43 275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61 241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174 043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67 276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45 820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44 838</w:t>
            </w:r>
          </w:p>
        </w:tc>
      </w:tr>
      <w:tr>
        <w:trPr>
          <w:trHeight w:val="3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мемлекеттік қызметтер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181 749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19 309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20 346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25 324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20 946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17 326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18 011</w:t>
            </w:r>
          </w:p>
        </w:tc>
      </w:tr>
      <w:tr>
        <w:trPr>
          <w:trHeight w:val="5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басқарудың жалпы функцияларын орындайтын өкілді,атқарушы және басқа органдар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181 749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19 309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20 346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25 324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20 946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17 326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18 011</w:t>
            </w:r>
          </w:p>
        </w:tc>
      </w:tr>
      <w:tr>
        <w:trPr>
          <w:trHeight w:val="5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181 749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19 309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20 346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25 324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20 946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17 326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18 011</w:t>
            </w:r>
          </w:p>
        </w:tc>
      </w:tr>
      <w:tr>
        <w:trPr>
          <w:trHeight w:val="6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қызметін қамтамасыз ету жөніндегі қызметтер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181 599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19 309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20 346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25 174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20 946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17 326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18 011</w:t>
            </w:r>
          </w:p>
        </w:tc>
      </w:tr>
      <w:tr>
        <w:trPr>
          <w:trHeight w:val="3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294 789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28 730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15 617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25 136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118 683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31 615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18 545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4 756</w:t>
            </w:r>
          </w:p>
        </w:tc>
      </w:tr>
      <w:tr>
        <w:trPr>
          <w:trHeight w:val="3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Мектепке дейінгі тәрбие және оқыту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284 817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28 048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15 617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18 153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118 683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30 928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18 545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284 817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28 048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15 617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18 153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118 683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30 928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18 545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тапсырмасын іске асыруға</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284 817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28 048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15 617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18 153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118 683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30 928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18 545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бастауыш,жалпы негізгі, жалпы орта білім беру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4 756</w:t>
            </w:r>
          </w:p>
        </w:tc>
      </w:tr>
      <w:tr>
        <w:trPr>
          <w:trHeight w:val="5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4 756</w:t>
            </w:r>
          </w:p>
        </w:tc>
      </w:tr>
      <w:tr>
        <w:trPr>
          <w:trHeight w:val="5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4 756</w:t>
            </w:r>
          </w:p>
        </w:tc>
      </w:tr>
      <w:tr>
        <w:trPr>
          <w:trHeight w:val="3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5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8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21 151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w:t>
            </w:r>
          </w:p>
        </w:tc>
      </w:tr>
      <w:tr>
        <w:trPr>
          <w:trHeight w:val="3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көркейту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21 151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w:t>
            </w:r>
          </w:p>
        </w:tc>
      </w:tr>
      <w:tr>
        <w:trPr>
          <w:trHeight w:val="5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21 151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w:t>
            </w:r>
          </w:p>
        </w:tc>
      </w:tr>
      <w:tr>
        <w:trPr>
          <w:trHeight w:val="3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11 697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3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3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r>
      <w:tr>
        <w:trPr>
          <w:trHeight w:val="3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113 174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14 743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26 100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20 445</w:t>
            </w:r>
          </w:p>
        </w:tc>
      </w:tr>
      <w:tr>
        <w:trPr>
          <w:trHeight w:val="3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113 174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14 743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26 100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20 445</w:t>
            </w:r>
          </w:p>
        </w:tc>
      </w:tr>
      <w:tr>
        <w:trPr>
          <w:trHeight w:val="5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113 174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14 743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26 100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20 445</w:t>
            </w:r>
          </w:p>
        </w:tc>
      </w:tr>
      <w:tr>
        <w:trPr>
          <w:trHeight w:val="8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113 174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14 743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26 100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20 445</w:t>
            </w:r>
          </w:p>
        </w:tc>
      </w:tr>
    </w:tbl>
    <w:bookmarkStart w:name="z18" w:id="8"/>
    <w:p>
      <w:pPr>
        <w:spacing w:after="0"/>
        <w:ind w:left="0"/>
        <w:jc w:val="both"/>
      </w:pPr>
      <w:r>
        <w:rPr>
          <w:rFonts w:ascii="Times New Roman"/>
          <w:b w:val="false"/>
          <w:i w:val="false"/>
          <w:color w:val="000000"/>
          <w:sz w:val="28"/>
        </w:rPr>
        <w:t>
Ордабасы аудандық мәслихатының</w:t>
      </w:r>
      <w:r>
        <w:br/>
      </w:r>
      <w:r>
        <w:rPr>
          <w:rFonts w:ascii="Times New Roman"/>
          <w:b w:val="false"/>
          <w:i w:val="false"/>
          <w:color w:val="000000"/>
          <w:sz w:val="28"/>
        </w:rPr>
        <w:t>
2014 жылғы 24 желтоқсандағы № 39/1</w:t>
      </w:r>
      <w:r>
        <w:br/>
      </w:r>
      <w:r>
        <w:rPr>
          <w:rFonts w:ascii="Times New Roman"/>
          <w:b w:val="false"/>
          <w:i w:val="false"/>
          <w:color w:val="000000"/>
          <w:sz w:val="28"/>
        </w:rPr>
        <w:t>
шешіміне 8-қосымша</w:t>
      </w:r>
    </w:p>
    <w:bookmarkEnd w:id="8"/>
    <w:p>
      <w:pPr>
        <w:spacing w:after="0"/>
        <w:ind w:left="0"/>
        <w:jc w:val="left"/>
      </w:pPr>
      <w:r>
        <w:rPr>
          <w:rFonts w:ascii="Times New Roman"/>
          <w:b/>
          <w:i w:val="false"/>
          <w:color w:val="000000"/>
        </w:rPr>
        <w:t xml:space="preserve"> 2015 жылға арналған аудандық бюджеттің атқару процесінде секвестрлеуге жатпайтын жергілікті бюджеттік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717"/>
        <w:gridCol w:w="707"/>
        <w:gridCol w:w="687"/>
        <w:gridCol w:w="9212"/>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4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w:t>
            </w:r>
          </w:p>
        </w:tc>
      </w:tr>
      <w:tr>
        <w:trPr>
          <w:trHeight w:val="24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білім беру</w:t>
            </w:r>
          </w:p>
        </w:tc>
      </w:tr>
      <w:tr>
        <w:trPr>
          <w:trHeight w:val="24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4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