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65db9" w14:textId="4565d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аудандық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Ордабасы ауданы әкімдігінің 2014 жылғы 29 желтоқсандағы № 692 қаулысы. Оңтүстік Қазақстан облысының Әділет департаментінде 2015 жылғы 6 қаңтарда № 2949 болып тіркелді. Күші жойылды - Оңтүстiк Қазақстан облысы Ордабасы ауданы әкiмдiгiнiң 2016 жылғы 29 сәуірдегі № 180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Оңтүстiк Қазақстан облысы Ордабасы ауданы әкiмдiгiнiң 29.04.2016 № 180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"Ордабасы аудандық ветеринария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Ордабасы аудандық ветеринария бөлімінің басшысы А.Алсейтовке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ауданы әкімдігінің</w:t>
            </w:r>
            <w:r>
              <w:br/>
            </w:r>
            <w:r>
              <w:rPr>
                <w:rFonts w:ascii="Times New Roman"/>
                <w:b w:val="false"/>
                <w:i w:val="false"/>
                <w:color w:val="000000"/>
                <w:sz w:val="20"/>
              </w:rPr>
              <w:t>2014 жылғы 29 желтоқсандағы</w:t>
            </w:r>
            <w:r>
              <w:br/>
            </w:r>
            <w:r>
              <w:rPr>
                <w:rFonts w:ascii="Times New Roman"/>
                <w:b w:val="false"/>
                <w:i w:val="false"/>
                <w:color w:val="000000"/>
                <w:sz w:val="20"/>
              </w:rPr>
              <w:t>№ 692 қаулысына қосымша</w:t>
            </w:r>
          </w:p>
        </w:tc>
      </w:tr>
    </w:tbl>
    <w:bookmarkStart w:name="z6" w:id="0"/>
    <w:p>
      <w:pPr>
        <w:spacing w:after="0"/>
        <w:ind w:left="0"/>
        <w:jc w:val="left"/>
      </w:pPr>
      <w:r>
        <w:rPr>
          <w:rFonts w:ascii="Times New Roman"/>
          <w:b/>
          <w:i w:val="false"/>
          <w:color w:val="000000"/>
        </w:rPr>
        <w:t xml:space="preserve"> "Ордабасы аудандық ветеринария бөлімі"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"Ордабасы аудандық ветеринария бөлімі" мемлекеттік мекемесі халықтың денсаулығын жануарлар мен адамға ортақ аурулардан қорғау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"Ордабасы аудандық ветеринария бөлімі" мемлекеттік мекемесінің мынадай ведомствосы бар:</w:t>
      </w:r>
      <w:r>
        <w:br/>
      </w:r>
      <w:r>
        <w:rPr>
          <w:rFonts w:ascii="Times New Roman"/>
          <w:b w:val="false"/>
          <w:i w:val="false"/>
          <w:color w:val="000000"/>
          <w:sz w:val="28"/>
        </w:rPr>
        <w:t>
      Ордабасы ауданы әкімдігінің шаруашылық жүргізу құқығындағы "Ордабасы ауданының ветеринарлық қызметі" мемлекеттік коммуналдық кәсіпорыны.</w:t>
      </w:r>
      <w:r>
        <w:br/>
      </w:r>
      <w:r>
        <w:rPr>
          <w:rFonts w:ascii="Times New Roman"/>
          <w:b w:val="false"/>
          <w:i w:val="false"/>
          <w:color w:val="000000"/>
          <w:sz w:val="28"/>
        </w:rPr>
        <w:t>
      </w:t>
      </w:r>
      <w:r>
        <w:rPr>
          <w:rFonts w:ascii="Times New Roman"/>
          <w:b w:val="false"/>
          <w:i w:val="false"/>
          <w:color w:val="000000"/>
          <w:sz w:val="28"/>
        </w:rPr>
        <w:t xml:space="preserve">3. "Ордабасы аудандық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"Ордабасы аудандық ветеринария бөлімі" 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"Ордабасы аудандық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"Ордабасы аудандық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"Ордабасы аудандық ветеринария бөлімі" мемлекеттік мекемесі өз құзыретінің мәселелері бойынша заңнамада белгіленген тәртіппен "Ордабасы аудандық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"Ордабасы аудандық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Мемлекеттік мекеменің орналасқан жері: Қазақстан Республикасы, Оңтүстік Қазақстан облысы, Ордабасы ауданы, Темірлан ауылы, Т.Әубәкіров, № 7 үй, индекс 160600.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"Ордабасы аудандық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"Ордабасы аудандық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"Ордабасы аудандық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"Ордабасы аудандық ветеринария бөлімі" мемлекеттік мекемесіне кәсіпкерлік субъектілерімен "Ордабасы аудандық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"Ордабасы аудандық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"Ордабасы аудандық ветеринария бөлімі" мемлекеттік мекемесінің миссиясы: ветеринария саласындағы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"Ордабасы аудандық ветеринария бөлімі" мемлекеттік мекемесінің негізгі міндеті халықтың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облыстың жергiлiктi өкiлдi органына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туралы қағидаларын әзірлеп, бекіту үшін аудан әкімдігіне ұсыну;</w:t>
      </w:r>
      <w:r>
        <w:br/>
      </w:r>
      <w:r>
        <w:rPr>
          <w:rFonts w:ascii="Times New Roman"/>
          <w:b w:val="false"/>
          <w:i w:val="false"/>
          <w:color w:val="000000"/>
          <w:sz w:val="28"/>
        </w:rPr>
        <w:t>
      2) қаңғыбас иттер мен мысықтарды аулауды және жоюды ұйымдастыру;</w:t>
      </w:r>
      <w:r>
        <w:br/>
      </w:r>
      <w:r>
        <w:rPr>
          <w:rFonts w:ascii="Times New Roman"/>
          <w:b w:val="false"/>
          <w:i w:val="false"/>
          <w:color w:val="000000"/>
          <w:sz w:val="28"/>
        </w:rPr>
        <w:t>
      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4)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5)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7)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8)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9) аудан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аудан әкімдігінің қаулысына сәйкес карантинді немесе шектеу iс-шараларын ұйымдастыру;</w:t>
      </w:r>
      <w:r>
        <w:br/>
      </w:r>
      <w:r>
        <w:rPr>
          <w:rFonts w:ascii="Times New Roman"/>
          <w:b w:val="false"/>
          <w:i w:val="false"/>
          <w:color w:val="000000"/>
          <w:sz w:val="28"/>
        </w:rPr>
        <w:t>
      10) аудан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аудан әкімдігінің қаулысына сәйкес шектеу іс-шараларын немесе карантинді тоқтатуды ұйымдастыру;</w:t>
      </w:r>
      <w:r>
        <w:br/>
      </w:r>
      <w:r>
        <w:rPr>
          <w:rFonts w:ascii="Times New Roman"/>
          <w:b w:val="false"/>
          <w:i w:val="false"/>
          <w:color w:val="000000"/>
          <w:sz w:val="28"/>
        </w:rPr>
        <w:t>
      11) аудан әкімдігіне бекіту үшін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ұсыну;</w:t>
      </w:r>
      <w:r>
        <w:br/>
      </w:r>
      <w:r>
        <w:rPr>
          <w:rFonts w:ascii="Times New Roman"/>
          <w:b w:val="false"/>
          <w:i w:val="false"/>
          <w:color w:val="000000"/>
          <w:sz w:val="28"/>
        </w:rPr>
        <w:t>
      12)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13) эпизоотия ошақтары пайда болған жағдайда оларды зерттеп-қарауды жүргізу;</w:t>
      </w:r>
      <w:r>
        <w:br/>
      </w:r>
      <w:r>
        <w:rPr>
          <w:rFonts w:ascii="Times New Roman"/>
          <w:b w:val="false"/>
          <w:i w:val="false"/>
          <w:color w:val="000000"/>
          <w:sz w:val="28"/>
        </w:rPr>
        <w:t>
      14) эпизоотологиялық зерттеп-қарау актісін беру;</w:t>
      </w:r>
      <w:r>
        <w:br/>
      </w:r>
      <w:r>
        <w:rPr>
          <w:rFonts w:ascii="Times New Roman"/>
          <w:b w:val="false"/>
          <w:i w:val="false"/>
          <w:color w:val="000000"/>
          <w:sz w:val="28"/>
        </w:rPr>
        <w:t>
      15) ішкі сауда объектілерінде Қазақстан Республикасындағы ветеринария саласындағы заңнамасы талаптарының сақталуы тұрғысынан мемлекеттік ветеринариялық-санитариялық бақылауды және қадағалауды жүзеге асыру;</w:t>
      </w:r>
      <w:r>
        <w:br/>
      </w:r>
      <w:r>
        <w:rPr>
          <w:rFonts w:ascii="Times New Roman"/>
          <w:b w:val="false"/>
          <w:i w:val="false"/>
          <w:color w:val="000000"/>
          <w:sz w:val="28"/>
        </w:rPr>
        <w:t>
      16) мал қорымдары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17)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18) аудан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19)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20)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21) ауыл шаруашылығы жануарларының жеке нөмірлеріне қажеттілікті айқындап, аудан әкімдігіне ақпарат беру;</w:t>
      </w:r>
      <w:r>
        <w:br/>
      </w:r>
      <w:r>
        <w:rPr>
          <w:rFonts w:ascii="Times New Roman"/>
          <w:b w:val="false"/>
          <w:i w:val="false"/>
          <w:color w:val="000000"/>
          <w:sz w:val="28"/>
        </w:rPr>
        <w:t>
      22) ауыл шаруашылығы жануарларын ветеринариялық есепке алып аудан бойынша жинақталған ақпаратты облыстың жергілікті атқарушы органына жолдау үшін аудан әкімдігіне мәлімет беру;</w:t>
      </w:r>
      <w:r>
        <w:br/>
      </w:r>
      <w:r>
        <w:rPr>
          <w:rFonts w:ascii="Times New Roman"/>
          <w:b w:val="false"/>
          <w:i w:val="false"/>
          <w:color w:val="000000"/>
          <w:sz w:val="28"/>
        </w:rPr>
        <w:t>
      23) аудан әкімдігіне жануарлардың жұқпалы және жұқпалы емес ауруларының профилактикасы бойынша ветеринариялық іс-шаралар жөнінде аудан әкімдігіне ұсыныс енгізу;</w:t>
      </w:r>
      <w:r>
        <w:br/>
      </w:r>
      <w:r>
        <w:rPr>
          <w:rFonts w:ascii="Times New Roman"/>
          <w:b w:val="false"/>
          <w:i w:val="false"/>
          <w:color w:val="000000"/>
          <w:sz w:val="28"/>
        </w:rPr>
        <w:t>
      24) облыстың жергілікті атқарушы органына ұсыну үшін профилактикасы мен диагностикасы бюджет қаражаты есебінен жүзеге асырылатын жануарлардың энзоотиялық ауруларының тізбесі туралы мәліметті аудан әкімдігіне беру;</w:t>
      </w:r>
      <w:r>
        <w:br/>
      </w:r>
      <w:r>
        <w:rPr>
          <w:rFonts w:ascii="Times New Roman"/>
          <w:b w:val="false"/>
          <w:i w:val="false"/>
          <w:color w:val="000000"/>
          <w:sz w:val="28"/>
        </w:rPr>
        <w:t>
      25)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26) аудан әкімдігіне тиісті әкімшілік-аумақтық бірлігі аумағында ветеринариялық-санитариялық қауіпсіздікті қамтамасыз ету жөніндегі ветеринариялық іс-шаралар туралы ұсыныс енгізу;</w:t>
      </w:r>
      <w:r>
        <w:br/>
      </w:r>
      <w:r>
        <w:rPr>
          <w:rFonts w:ascii="Times New Roman"/>
          <w:b w:val="false"/>
          <w:i w:val="false"/>
          <w:color w:val="000000"/>
          <w:sz w:val="28"/>
        </w:rPr>
        <w:t>
</w:t>
      </w:r>
      <w:r>
        <w:rPr>
          <w:rFonts w:ascii="Times New Roman"/>
          <w:b w:val="false"/>
          <w:i w:val="false"/>
          <w:color w:val="ff0000"/>
          <w:sz w:val="28"/>
        </w:rPr>
        <w:t xml:space="preserve">      27) алып тасталды - Оңтүстік Қазақстан облысы Ордабасы ауданы әкімдігінің 15.05.2015 </w:t>
      </w:r>
      <w:r>
        <w:rPr>
          <w:rFonts w:ascii="Times New Roman"/>
          <w:b w:val="false"/>
          <w:i w:val="false"/>
          <w:color w:val="ff0000"/>
          <w:sz w:val="28"/>
        </w:rPr>
        <w:t>№ 242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28) ауру жануарларды санитариялық союды ұйымдастыру;</w:t>
      </w:r>
      <w:r>
        <w:br/>
      </w:r>
      <w:r>
        <w:rPr>
          <w:rFonts w:ascii="Times New Roman"/>
          <w:b w:val="false"/>
          <w:i w:val="false"/>
          <w:color w:val="000000"/>
          <w:sz w:val="28"/>
        </w:rPr>
        <w:t>
      29) ветеринария саласындағы кәсіпкерлік қызметті жүзеге асыратын жеке және заңды тұлғаларды аттестаттауды ұйымдастыру және жүргізу;</w:t>
      </w:r>
      <w:r>
        <w:br/>
      </w:r>
      <w:r>
        <w:rPr>
          <w:rFonts w:ascii="Times New Roman"/>
          <w:b w:val="false"/>
          <w:i w:val="false"/>
          <w:color w:val="000000"/>
          <w:sz w:val="28"/>
        </w:rPr>
        <w:t>
      30) жергілікті мемлекеттік басқару мүддесінде Қазақстан Республикасының заңнамасымен белгіленген жергілікті атқарушы органдарға жүктелетін өкілеттіктерді жүзеге асыру кіреді;</w:t>
      </w:r>
      <w:r>
        <w:br/>
      </w:r>
      <w:r>
        <w:rPr>
          <w:rFonts w:ascii="Times New Roman"/>
          <w:b w:val="false"/>
          <w:i w:val="false"/>
          <w:color w:val="000000"/>
          <w:sz w:val="28"/>
        </w:rPr>
        <w:t>
      31) Ведомствоның функциялары:</w:t>
      </w:r>
      <w:r>
        <w:br/>
      </w:r>
      <w:r>
        <w:rPr>
          <w:rFonts w:ascii="Times New Roman"/>
          <w:b w:val="false"/>
          <w:i w:val="false"/>
          <w:color w:val="000000"/>
          <w:sz w:val="28"/>
        </w:rPr>
        <w:t>
      32) жануарлардың аса қауіпті, жұқпалы емес және энзоотиялық ауруларына қарсы ветеринариялық іс-шаралар өткізу;</w:t>
      </w:r>
      <w:r>
        <w:br/>
      </w:r>
      <w:r>
        <w:rPr>
          <w:rFonts w:ascii="Times New Roman"/>
          <w:b w:val="false"/>
          <w:i w:val="false"/>
          <w:color w:val="000000"/>
          <w:sz w:val="28"/>
        </w:rPr>
        <w:t>
      33) ауыл шаруашылығы жануарларын бірдейлендіруді жүргізу;</w:t>
      </w:r>
      <w:r>
        <w:br/>
      </w:r>
      <w:r>
        <w:rPr>
          <w:rFonts w:ascii="Times New Roman"/>
          <w:b w:val="false"/>
          <w:i w:val="false"/>
          <w:color w:val="000000"/>
          <w:sz w:val="28"/>
        </w:rPr>
        <w:t>
      34) ауыл шаруашылығы жануарларын қолдан ұрықтандыру бойынша қызметтер көрсетуді;</w:t>
      </w:r>
      <w:r>
        <w:br/>
      </w:r>
      <w:r>
        <w:rPr>
          <w:rFonts w:ascii="Times New Roman"/>
          <w:b w:val="false"/>
          <w:i w:val="false"/>
          <w:color w:val="000000"/>
          <w:sz w:val="28"/>
        </w:rPr>
        <w:t>
      35) жануарлардың аса қауіпті және энзоотиялық ауруларына қарсы ветеринариялық препараттарды тасымалдау (жеткізу), сақтау, сондай-ақ ауыл шаруашылығы жануарларын бірдейлендіруді жүргізуге арналған бұйымдар (құралдар) мен атрибуттарды тасымалдау (жеткізу) бойынша қызметтер көрсетуді;</w:t>
      </w:r>
      <w:r>
        <w:br/>
      </w:r>
      <w:r>
        <w:rPr>
          <w:rFonts w:ascii="Times New Roman"/>
          <w:b w:val="false"/>
          <w:i w:val="false"/>
          <w:color w:val="000000"/>
          <w:sz w:val="28"/>
        </w:rPr>
        <w:t>
      36) құрылысын тиісті әкімшілік-аумақтық бірліктердің жергілікті атқарушы органдарды ұйымдастырған мал қорымдарын (биотермиялық шұңқырларды), сою алаңдарын (ауыл шаруашылығы жануарларын сою алаңдарын) күтіп ұстауды;</w:t>
      </w:r>
      <w:r>
        <w:br/>
      </w:r>
      <w:r>
        <w:rPr>
          <w:rFonts w:ascii="Times New Roman"/>
          <w:b w:val="false"/>
          <w:i w:val="false"/>
          <w:color w:val="000000"/>
          <w:sz w:val="28"/>
        </w:rPr>
        <w:t>
      37) қаңғыбас иттер мен мысықтарды аулауды және жоюды;</w:t>
      </w:r>
      <w:r>
        <w:br/>
      </w:r>
      <w:r>
        <w:rPr>
          <w:rFonts w:ascii="Times New Roman"/>
          <w:b w:val="false"/>
          <w:i w:val="false"/>
          <w:color w:val="000000"/>
          <w:sz w:val="28"/>
        </w:rPr>
        <w:t>
      38) ветеринариялық есепке алу мен есептілікті жүргізуді, ұсынуды;</w:t>
      </w:r>
      <w:r>
        <w:br/>
      </w:r>
      <w:r>
        <w:rPr>
          <w:rFonts w:ascii="Times New Roman"/>
          <w:b w:val="false"/>
          <w:i w:val="false"/>
          <w:color w:val="000000"/>
          <w:sz w:val="28"/>
        </w:rPr>
        <w:t>
      39) ветеринариялық анықтама беруді;</w:t>
      </w:r>
      <w:r>
        <w:br/>
      </w:r>
      <w:r>
        <w:rPr>
          <w:rFonts w:ascii="Times New Roman"/>
          <w:b w:val="false"/>
          <w:i w:val="false"/>
          <w:color w:val="000000"/>
          <w:sz w:val="28"/>
        </w:rPr>
        <w:t>
      40) ауыл шаруашылығы жануарларын бірдейлендіру жөніндегі дерекқорды жүргізуді және одан үзінді көшірме беруді;</w:t>
      </w:r>
      <w:r>
        <w:br/>
      </w:r>
      <w:r>
        <w:rPr>
          <w:rFonts w:ascii="Times New Roman"/>
          <w:b w:val="false"/>
          <w:i w:val="false"/>
          <w:color w:val="000000"/>
          <w:sz w:val="28"/>
        </w:rPr>
        <w:t>
      41) биологиялық материалдың сынамаларын алуды және оларды ветеринариялық зертханаға жеткізуді;</w:t>
      </w:r>
      <w:r>
        <w:br/>
      </w:r>
      <w:r>
        <w:rPr>
          <w:rFonts w:ascii="Times New Roman"/>
          <w:b w:val="false"/>
          <w:i w:val="false"/>
          <w:color w:val="000000"/>
          <w:sz w:val="28"/>
        </w:rPr>
        <w:t>
      42) ауру жануарларды санитариялық союға тасымалдау бойынша қызмет көрсетуді жүзеге асыру.</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Ордабасы ауданы әкімдігінің 15.05.2015 </w:t>
      </w:r>
      <w:r>
        <w:rPr>
          <w:rFonts w:ascii="Times New Roman"/>
          <w:b w:val="false"/>
          <w:i w:val="false"/>
          <w:color w:val="ff0000"/>
          <w:sz w:val="28"/>
        </w:rPr>
        <w:t>№ 242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жиналыстарды өткізу тәртібін ұйымдастырады, аудан әкімдігінің отырыстарына қатысады;</w:t>
      </w:r>
      <w:r>
        <w:br/>
      </w:r>
      <w:r>
        <w:rPr>
          <w:rFonts w:ascii="Times New Roman"/>
          <w:b w:val="false"/>
          <w:i w:val="false"/>
          <w:color w:val="000000"/>
          <w:sz w:val="28"/>
        </w:rPr>
        <w:t>
      2) "Ордабасы аудандық ветеринария бөлімі" мемлекеттік мекеме қызметінің бұқаралық ақпарат құралдарына жария етілуін қамтамасыз етеді;</w:t>
      </w:r>
      <w:r>
        <w:br/>
      </w:r>
      <w:r>
        <w:rPr>
          <w:rFonts w:ascii="Times New Roman"/>
          <w:b w:val="false"/>
          <w:i w:val="false"/>
          <w:color w:val="000000"/>
          <w:sz w:val="28"/>
        </w:rPr>
        <w:t xml:space="preserve">
      3) "Ордабасы аудандық ветеринария бөлімі" мемлекеттік мекемесі Қазақстан Республикасының заңдарына, Қазақстан Республикасы Президентінің және Үкіметінің актілеріне, осы </w:t>
      </w:r>
      <w:r>
        <w:rPr>
          <w:rFonts w:ascii="Times New Roman"/>
          <w:b w:val="false"/>
          <w:i w:val="false"/>
          <w:color w:val="000000"/>
          <w:sz w:val="28"/>
        </w:rPr>
        <w:t>Ережеге</w:t>
      </w:r>
      <w:r>
        <w:rPr>
          <w:rFonts w:ascii="Times New Roman"/>
          <w:b w:val="false"/>
          <w:i w:val="false"/>
          <w:color w:val="000000"/>
          <w:sz w:val="28"/>
        </w:rPr>
        <w:t xml:space="preserve"> сәйкес өкілеттіктерді жүзеге асырады.</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"Ордабасы аудандық ветеринария бөлімі" мемлекеттік мекемесіне басшылықты "Ордабасы аудандық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"Ордабасы аудандық ветеринария бөлімі" мемлекеттік мекемесінің бірінші басшысын Ордабасы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"Ордабасы аудандық ветеринария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"Ордабасы аудандық ветеринария бөлімі" мемлекеттік мекемеcінің бірінші басшысының өкілеттігі:</w:t>
      </w:r>
      <w:r>
        <w:br/>
      </w:r>
      <w:r>
        <w:rPr>
          <w:rFonts w:ascii="Times New Roman"/>
          <w:b w:val="false"/>
          <w:i w:val="false"/>
          <w:color w:val="000000"/>
          <w:sz w:val="28"/>
        </w:rPr>
        <w:t>
      1) мемлекеттік мекеменің жұмыс жоспарларын бекітеді;</w:t>
      </w:r>
      <w:r>
        <w:br/>
      </w:r>
      <w:r>
        <w:rPr>
          <w:rFonts w:ascii="Times New Roman"/>
          <w:b w:val="false"/>
          <w:i w:val="false"/>
          <w:color w:val="000000"/>
          <w:sz w:val="28"/>
        </w:rPr>
        <w:t>
      2) мемлекеттік мекеменің атынан әрекет етеді;</w:t>
      </w:r>
      <w:r>
        <w:br/>
      </w:r>
      <w:r>
        <w:rPr>
          <w:rFonts w:ascii="Times New Roman"/>
          <w:b w:val="false"/>
          <w:i w:val="false"/>
          <w:color w:val="000000"/>
          <w:sz w:val="28"/>
        </w:rPr>
        <w:t>
      3) сенімхаттар береді;</w:t>
      </w:r>
      <w:r>
        <w:br/>
      </w:r>
      <w:r>
        <w:rPr>
          <w:rFonts w:ascii="Times New Roman"/>
          <w:b w:val="false"/>
          <w:i w:val="false"/>
          <w:color w:val="000000"/>
          <w:sz w:val="28"/>
        </w:rPr>
        <w:t>
      4)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5) өз құзыреті шегінде бұйрықтар шығарады, қызметтік құжаттарға қол қояды;</w:t>
      </w:r>
      <w:r>
        <w:br/>
      </w:r>
      <w:r>
        <w:rPr>
          <w:rFonts w:ascii="Times New Roman"/>
          <w:b w:val="false"/>
          <w:i w:val="false"/>
          <w:color w:val="000000"/>
          <w:sz w:val="28"/>
        </w:rPr>
        <w:t>
      6) мемлекеттік мекеменің ішкі еңбек тәртібін бекітеді;</w:t>
      </w:r>
      <w:r>
        <w:br/>
      </w:r>
      <w:r>
        <w:rPr>
          <w:rFonts w:ascii="Times New Roman"/>
          <w:b w:val="false"/>
          <w:i w:val="false"/>
          <w:color w:val="000000"/>
          <w:sz w:val="28"/>
        </w:rPr>
        <w:t xml:space="preserve">
      7) мемлекеттік мекемеде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8) азаматтарды жеке қабылдауларды жүзеге асырады;</w:t>
      </w:r>
      <w:r>
        <w:br/>
      </w:r>
      <w:r>
        <w:rPr>
          <w:rFonts w:ascii="Times New Roman"/>
          <w:b w:val="false"/>
          <w:i w:val="false"/>
          <w:color w:val="000000"/>
          <w:sz w:val="28"/>
        </w:rPr>
        <w:t>
      9) Қазақстан Республикасының заңнамалық актілерде көзделген өзге де өкілеттіктерді жүзеге асырады;</w:t>
      </w:r>
      <w:r>
        <w:br/>
      </w:r>
      <w:r>
        <w:rPr>
          <w:rFonts w:ascii="Times New Roman"/>
          <w:b w:val="false"/>
          <w:i w:val="false"/>
          <w:color w:val="000000"/>
          <w:sz w:val="28"/>
        </w:rPr>
        <w:t>
      10) сыбайлас жемқорлыққа қарсы заңнаманың орындалуына дербес жауапты болады.</w:t>
      </w:r>
      <w:r>
        <w:br/>
      </w:r>
      <w:r>
        <w:rPr>
          <w:rFonts w:ascii="Times New Roman"/>
          <w:b w:val="false"/>
          <w:i w:val="false"/>
          <w:color w:val="000000"/>
          <w:sz w:val="28"/>
        </w:rPr>
        <w:t>
      "Ордабасы аудандық ветеринария бөлімі" мемлекеттік мекеменің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23. "Ордабасы аудандық ветеринария бөлімі" мемлекеттік мекемесін Қазақстан Республикасының қолданыстағы заңнамасына сәйкес қызметке тағайындалатын және қызметтен босатылатын бірінші басшы басқарады.</w:t>
      </w:r>
      <w:r>
        <w:br/>
      </w:r>
      <w:r>
        <w:rPr>
          <w:rFonts w:ascii="Times New Roman"/>
          <w:b w:val="false"/>
          <w:i w:val="false"/>
          <w:color w:val="000000"/>
          <w:sz w:val="28"/>
        </w:rPr>
        <w:t>
</w:t>
      </w:r>
    </w:p>
    <w:bookmarkStart w:name="z3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24. "Ордабасы аудандық ветеринария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"Ордабасы аудандық ветеринария бөлімі"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"Ордабасы аудандық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"Ордабасы аудандық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7"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27. "Ордабасы аудандық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39" w:id="5"/>
    <w:p>
      <w:pPr>
        <w:spacing w:after="0"/>
        <w:ind w:left="0"/>
        <w:jc w:val="left"/>
      </w:pPr>
      <w:r>
        <w:rPr>
          <w:rFonts w:ascii="Times New Roman"/>
          <w:b/>
          <w:i w:val="false"/>
          <w:color w:val="000000"/>
        </w:rPr>
        <w:t xml:space="preserve"> 6. "Ордабасы аудандық ветеринария бөлімі" мемлекеттік мекемесінің және оның ведомстволарының қарамағындағы ұйымдардың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28. Ордабасы ауданы әкімдігінің шаруашылық жүргізу құқығындағы "Ордабасы ауданының ветеринарлық қызметі" мемлекеттік коммуналдық кәсіпорыны.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