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4805" w14:textId="c624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аудандық мәслихатының 2013 жылғы 20 желтоқсандағы № 21/121-V "2014-2016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2014 жылғы 20 қаңтардағы № 22/133-V шешімі. Оңтүстік Қазақстан облысының Әділет департаментінде 2014 жылғы 27 қаңтарда № 2505 болып тіркелді. Қолданылу мерзімінің аяқталуына байланысты күші жойылды - (Оңтүстік Қазақстан облысы Отырар аудандық мәслихатының 2015 жылғы 8 қаңтардағы № 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Отырар аудандық мәслихатының 08.01.2015 № 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15 қаңтардағы № 23/192-V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2499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Отырар аудандық мәслихатының 2013 жылғы 20 желтоқсандағы № 21/121-V «2014-2016 жылдарға арналған аудан бюджеті туралы» (Нормативтік құқықтық актілерді мемлекеттік тіркеу тізілімінде № 2481 нөмірімен тіркелген, 2014 жылғы 16 қаңтардағы «Отырар алқабы»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Отырар ауданының 2014-2016 жылдарға арналған аудан бюджеті тиісінше 1, 2 және 3-қосымшаларға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5 901 712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751 213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2 402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3 780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5 144 317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5 921 456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- 8 516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13 890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22 406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- 11 228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11 228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13 890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2 662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Б.Байымбетов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мәслихатының хатшысы:      Б.Зұлпыхаров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қаңтар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22/133-V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21/121-V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615"/>
        <w:gridCol w:w="696"/>
        <w:gridCol w:w="7850"/>
        <w:gridCol w:w="226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 І Р І С Т Е Р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5 901 712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751 213 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378 799 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378 799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195 781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195 781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157 263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111 115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6 802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36 944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2 402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14 498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1 621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5 910 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6 834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4 872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4 872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2 402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1 404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1 404 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3 780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3 780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3 780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5 144 317 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5 144 317 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5 144 317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31"/>
        <w:gridCol w:w="710"/>
        <w:gridCol w:w="770"/>
        <w:gridCol w:w="7212"/>
        <w:gridCol w:w="2287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5 921 456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386 814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352 086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17 381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17 261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130 231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77 759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30 512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21 900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204 474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195 144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6 890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34 128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34 128 </w:t>
            </w:r>
          </w:p>
        </w:tc>
      </w:tr>
      <w:tr>
        <w:trPr>
          <w:trHeight w:val="9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28 748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1 380 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26 976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6 476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6 476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6 476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20 500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20 500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3 835 947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467 231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446 645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167 515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279 130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20 586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2 903 442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2 903 442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2 843 490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59 952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465 274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190 711 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10 208 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32 701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2 360 </w:t>
            </w:r>
          </w:p>
        </w:tc>
      </w:tr>
      <w:tr>
        <w:trPr>
          <w:trHeight w:val="8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8 025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137 417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274 563 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274 563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234 635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202 682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202 682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9 782 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5 475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2 915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уәкілетті органдардың шешімі бойынша азаматтардың жекелеген топтарына әлеуметтік көмек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18 926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1 933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34 645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110 857 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15 149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31 953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31 953 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29 333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540 299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432 500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431 500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431 500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27 197 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27 197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10 197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80 602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80 452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30 357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49 095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325 724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98 473 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64 204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64 204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34 269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34 269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112 870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112 870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102 737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72 969 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62 214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54 121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8 093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10 755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9 555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41 412 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11 538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8 538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2 900 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29 874 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8 762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18 342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2 450 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252 143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129 851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43 614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43 614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47 578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9 389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1 980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8 245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 энзоотиялық аурулары бойынша ветеринариялық іс-шараларды жүргізу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14 948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38 659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33 658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4 341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122 292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122 292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122 292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21 766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21 766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21 766 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19 446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85 162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85 162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85 162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85 162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209 986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73 405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кәсіпкерлік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10 655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8 664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1 991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62 750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62 750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136 581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121 434 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17 537 </w:t>
            </w:r>
          </w:p>
        </w:tc>
      </w:tr>
      <w:tr>
        <w:trPr>
          <w:trHeight w:val="10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54 397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49 500 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15 147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15 147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-8 516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13 890 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13 890 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13 890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13 890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22 406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22 406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22 406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22 406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19 744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2 662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 бойынша сальдо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активтерiн сатып алу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Мемлекеттiң қаржы активтерiн сатудан түсетiн түсiмдер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-11 228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(профицитiн пайдалану)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11 228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13 890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2 662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2 662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2 662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2 662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2 662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қаңтар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22/133-V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21/121-V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Бюджеттiк инвестициялық жобаларды (бағдарламаларды) іске асыруға бағытталған бюджеттiк бағдарламалар бөлiнiсiнде 2014-2016 жылдарға арналған аудандық бюджеттiк даму бағдарламаларының тiзбесi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10"/>
        <w:gridCol w:w="690"/>
        <w:gridCol w:w="690"/>
        <w:gridCol w:w="6703"/>
        <w:gridCol w:w="1425"/>
        <w:gridCol w:w="1405"/>
        <w:gridCol w:w="128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сомасы, мың теңге</w:t>
            </w:r>
          </w:p>
        </w:tc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сомасы, мың теңге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сомасы, мың теңге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802946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605885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286596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274563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274563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29767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274563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274563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29767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489447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желілерін дамыту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23597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қаңтар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22/133-V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21/121-V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әрбір ауылдық округтердің бюджеттік бағдарламаларының 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472"/>
        <w:gridCol w:w="692"/>
        <w:gridCol w:w="672"/>
        <w:gridCol w:w="7508"/>
        <w:gridCol w:w="204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651269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бойынша ауыл округтерінің жиыны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651269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204474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204474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204474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446645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446645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446645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279130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"Қарақоңыр" ауыл округі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49254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"Аққұм" ауыл округі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21725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"Көксарай" ауыл округі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51637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18576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"Балтакөл" ауыл округі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"Талапты" ауыл округі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39589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39589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"Шілік" ауыл округі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30323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"Шәуілдір" ауыл округі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189533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21067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21067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21067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168466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168466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86083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"Темір" ауыл округі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47401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30734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30734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30614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"Маяқұм" ауыл округі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"Отырар" ауыл округі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"Ақтөбе" ауыл округі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27498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"Қоғам" ауыл округі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24952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"Қарғалы" ауыл округі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