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913f" w14:textId="8ed9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2014 жылғы 30 мамырдағы № 26/157-V шешімі. Оңтүстік Қазақстан облысының Әділет департаментінде 2014 жылғы 10 шілдеде № 2711 болып тіркелді. Күші жойылды - Түркістан облысы Отырар аудандық мәслихатының 2023 жылғы 13 қазандағы № 6/40-VIII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аудандық мәслихатының 13.10.2023 № 6/40-VIII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Б.Зұлпыхаров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26/157-V 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көше, көппәтерлі тұрғын үй тұрғындарының бөлек жергілікті қоғамдастық жиындарын өткізудің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Ауылдық округтердің аумағындағы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ауылдық округ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Отырар аудандық мәслихаты бекіткен сандық құрамға сәйкес бөлек жиынның қатысушылары ұсынады.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 тұрғындары өкілдерінің саны тең өкілдік ету қағидаты негізінде айқындалады.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Жергілікті қоғамдастық жиынына қатысу үшін ауыл, көше көппәтерлі тұрғын үй тұрғындары өкілдерінің санын айқындау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 жиынына қатысу үшін ауыл, көше, көппәтерлі тұрғын үй тұрғындары өкілдерінің саны төмендегідей айқындалады: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көппәтерлі тұрғын үй тұрғындары өкілдерінің саны: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2000 адамға дейінгі елді мекендерде 8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2000 мен 4000 адам аралығындағы елді мекендерде 16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 саны 4000 адамнан жоғары елді мекендерде 24 өкілге дейін.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 жиынына қатысу үшін ауыл тұрғындары өкілдерінің саны: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2-3 ауыл енетін ауылдық округтерде 10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4-6 ауыл енетін ауылдық округтерде 15 өкілге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құрамына 7-9 ауыл енетін ауылдық округтерде 20 өкілге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