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230a" w14:textId="1fd2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ауданының коммуналдық мемлекеттік кәсіпорындардың таза табысының бір бөлігін аудару нормативін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әкімінің 2014 жылғы 30 маусымдағы № 454 қаулысы. Оңтүстік Қазақстан облысының Әділет департаментінде 2014 жылғы 17 шілдеде № 2713 болып тіркелді. Күші жойылды - Оңтүстік Қазақстан облысы Отырар ауданы әкімдігінің 05.12.2014 № 693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Оңтүстік Қазақстан облысы Отырар ауданы әкімдігінің 05.12.2014 № 693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Қазақстан Республикасының 2011 жылғы 1 наурыздағы Заңының 140-бабының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Отырар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Отырар ауданының коммуналдық мемлекеттік кәсіпорындардың таза табысының бір бөлігін аудару нормативі таза табыстың 10 пайызы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аудан әкімінің орынбасары Р.Әлішке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С.Полатов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