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0c8f" w14:textId="b9c0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Кандидаттардың сайлаушылармен кездесуі үшін шарттық негізде үй-жайлар беру және үгіттік баспа материалдарын орналастыру орнын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әкімдігінің 2014 жылғы 30 маусымдағы № 453 қаулысы. Оңтүстік Қазақстан облысының Әділет департаментінде 2014 жылғы 1 тамызда № 2752 болып тіркелді. Күші жойылды - Түркістан облысы Отырар ауданы әкімдігінің 2019 жылғы 8 мамырдағы № 166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Отырар ауданы әкімдігінің 08.05.2019 № 166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Құжаттың мәтінінде түпнұсқаның пунктуациясы мен орфографиясы сақталған.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"Қазақстан Республикасындағы жергілікті мемлекеттік басқару және өзін 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Отырар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аудандық аумақтық сайлау комиссиясымен (келісім бойынша) бірлесе отырып кандидаттар үшін үгіттік баспа материалдарын орналастыру орындары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Кандидаттардың сайлаушылармен кездесуі үшін шарттық негізде берілетін үй-жайлар тізімі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 округтерінің әкімдері үгіттік баспа материалдарын барлық кандидаттар үшін тең құқықтар қамтамасыз ететін жағдайда орналастыруды, сайлаушылармен кездесу өткізу үшін үй-жайларды беру шарттарының бірдей және тең болуын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аппаратының басшысы А.Құрманға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Отырар ауданы әкімдігінің 2011 жылғы 11 наурыздағы № 52 "Кандидаттардың сайлаушылармен кездесуі үшін шарттық негізде үй-жайлар беру және үгіттік баспа материалдарын орналастыру орнын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14-9-141 нөмірімен тіркелген, 2011 жылдың 18 наурызда "Отырар алқабы" аудандық газетінде жарияланған) күші жойылды деп танылсын.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Отырар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Р.Қасымбек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маусым 2014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маусым №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өткізу кезеңінде кандидаттар үшін үгіттік баспа материалдарын орналастыру орындарының тізбесі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Аққұм ауыл округі бойынша: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Аққұм ауылы, Ж.Омаров көшесі, "Аққұм" ауылдық ауруханасы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Аққұм ауылы, ауылдық клуб аумағы.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ауыл округі бойынша: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ауылы, "Ақтөбе" дәрігерлік амбулаториясы аумағы.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Балтакөл ауыл округі бойынша: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Балтакөл ауылы, Т.Әбуова көшесі, "Балтакөл" ауылдық ауруханасы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Көлқұдық ауылы, "Көлқұдық" фельдшерлік-акушерлік тірек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Үштам ауылы, "Үштам" медициналық тірек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Ақкөл ауылы, "Ақкөл" медициналық тірек аумағы.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Көксарай ауыл округі бойынша: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Көксарай ауылы, М.Әуезов көшесі, "Көксарай" ауылдық ауруханасы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Шеңгелді ауылы, "Шеңгелді" медициналық тірек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Жанкел ауылы, "Жанкел" медициналық тірек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Ызакөл ауылы, "Ызакөл" медициналық тірек аумағы.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Қарақоңыр ауыл округі бойынша: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Ш.Қалдаяқов ауылы, Ш.Қалдаяқов атындағы мәдениет үйі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Ш.Қалдаяқов ауылы, "Қарақоңыр" ауылдық ауруханасы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Арыс ауылы, ауылдық клуб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Бестораңғыл ауылы, А.Жармұхамбетов атындағы шағын жинақты бастауыш мектеп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Қарақоңыр темір жол бекетіндегі "Қарақоңыр" шағын жинақты бастауыш мектеп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Сырдария ауылы, "Сырдария" шағын жинақты негізгі орта мектеп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Қостүйін темір жол бекетінің аумағы.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Қарғалы ауыл округі бойынша: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Отырар ауылы, "Отырар" жалпы орта мектеп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Қарғалы ауылы, С.Ерубаев атындағы шағын жинақты орта мектеп аумағы.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Қоғам ауыл округі бойынша: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 ауылы, Ұ.Арғынбеков көшесі, "Қоғам" дәрігерлік амбулаториясы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Талапты ауылы, "Талапты" фельдшерлік-акушерлік тірек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Мыңшұқыр ауылы, ауылдық кітапхана ғимараты аумағы.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Отырар ауыл округі бойынша: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Арыс ауылы, "Марал" балабақшасы" мемлекеттік коммуналдық қазыналық кәсіпорыны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Шойманов ауылы, ауылдық клуб аумағы.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Талапты ауыл округі бойынша: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Көкмардан ауылы, Т.Бейсенбіұлы көшесі, "Талапты" дәрігерлік амбулаториясы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Шытты ауылы, "Шытты" фельдшерлік-акушерлік тірек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Ынталы ауылы, Дәрімбекұлы көшесі, "Ынталы" медициналық тірек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Сарыкөл ауылы, "Сарыкөл" медициналық тірек аумағы. 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Темір ауыл округі бойынша: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 ауылы, С.Әлиев атындағы шағын жинақты жалпы орта мектеп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Темір ауылы, М.Әлиев көшесі, "Темір" дәрігерлік амбулаториясы аумағы. 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Маяқұм ауыл округі бойынша: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Маяқұм ауылы, Д.Алтынбеков көшесі, "Маяқұм" ауылдық ауруханасы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Қостерек ауылы, "Қостерек" фельдшерлік-акушерлік тірек аумағы. 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Шәуілдір ауыл округі бойынша: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Шәуілдір ауылы, Ә.Жылқышиев көшесі, Орталық стадион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Шәуілдір ауылы, Д.Алтынбеков көшесі, Ш.Қалдаяқов атындағы жалпы орта мектеп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Шәуілдір ауылы, О.Бәймішов көшесі № 2 үй, Қ.Мұңайтпасов атындағы балалар мен жасөспірімдер спорт мектеп аумағы.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Шілік ауыл округі бойынша: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Шілік ауылы, Тұрғанбай Датқа көшесі, Орталық алаңы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Жаңа Шілік ауылы, М.Мәметова көшесі № 22 үй, "Шілік" дәрігерлік амбулаториясы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Ескі Шілік ауылы, "Ескі Шілік" фельдшерлік-акушерлік тірек аумағы.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Отырар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маусым №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өткізу кезеңінде кандидаттардың сайлаушылармен кездесу өткізу үшін шарттық негізде берілетін үй-жайлар тізімі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Аққұм ауылы, С.Сейфуллин көшесі, С.Сейфуллин атындағы жалпы орта мектебінің мәжіліс залы;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Ақтөбе ауылы, Қ.Мұңайтпасов атындағы жалпы орта мектебінің мәжіліс залы;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Арыс ауылы, Балалар мен жасөспірімдер орталығының мәжіліс залы;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Балтакөл ауылы М.Көбеев көшесі, Ы.Алтынсарин атындағы жалпы орта мектебінің мәжіліс залы;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Жаңа Шілік ауылы, М.Шаханов атындағы жалпы орта мектебінің мәжіліс залы;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Көксарай ауылы, ауылдық клуб;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Көкмардан ауылы, ауылдық клуб;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Қарақоңыр ауылы, ауылдық клуб;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Қоғам ауылы, ауылдық клуб;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Отырар ауылы, Отырар ауылдық клубы;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Темір ауылы, Темір жалпы орта мектебінің мәжіліс залы;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Маяқұм ауылы, ауылдық клуб;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Шәуілдір ауылы, Д.Алтынбеков көшесі № 18 үй, Д.Құрманбек атындағы № 20 кәсіптік-техникалық колледжінің мәжіліс залы.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