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14373" w14:textId="a3143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коммуналдық мүлкін мүліктік жалдауға (жалға алуға) беру кезінде жалдау ақысының мөлшерлемесін есептеу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ауданы әкімдігінің 2014 жылғы 18 қыркүйектегі № 521 қаулысы. Оңтүстік Қазақстан облысының Әділет департаментінде 2014 жылғы 13 қазанда № 2826 болып тіркелді. Күші жойылды - Оңтүстік Қазақстан облысы Отырар ауданы әкімдігінің 2015 жылғы 27 сәуірдегі № 158 қаулысымен</w:t>
      </w:r>
    </w:p>
    <w:p>
      <w:pPr>
        <w:spacing w:after="0"/>
        <w:ind w:left="0"/>
        <w:jc w:val="both"/>
      </w:pPr>
      <w:r>
        <w:rPr>
          <w:rFonts w:ascii="Times New Roman"/>
          <w:b w:val="false"/>
          <w:i w:val="false"/>
          <w:color w:val="ff0000"/>
          <w:sz w:val="28"/>
        </w:rPr>
        <w:t>       Ескерту. Күші жойылды - Оңтүстік Қазақстан облысы Отырар ауданы әкімдігінің 27.04.2015 № 158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Заңдарына және Қазақстан Республикасы Үкіметінің </w:t>
      </w:r>
      <w:r>
        <w:br/>
      </w:r>
      <w:r>
        <w:rPr>
          <w:rFonts w:ascii="Times New Roman"/>
          <w:b w:val="false"/>
          <w:i w:val="false"/>
          <w:color w:val="000000"/>
          <w:sz w:val="28"/>
        </w:rPr>
        <w:t>
2014 жылғы 13 ақпандағы № 88 қаулысымен бекітілген Мемлекеттік мүлікті мүлiктiк жалдауға (жалға алуға) беру қағидасының </w:t>
      </w:r>
      <w:r>
        <w:rPr>
          <w:rFonts w:ascii="Times New Roman"/>
          <w:b w:val="false"/>
          <w:i w:val="false"/>
          <w:color w:val="000000"/>
          <w:sz w:val="28"/>
        </w:rPr>
        <w:t>50-тармағына</w:t>
      </w:r>
      <w:r>
        <w:rPr>
          <w:rFonts w:ascii="Times New Roman"/>
          <w:b w:val="false"/>
          <w:i w:val="false"/>
          <w:color w:val="000000"/>
          <w:sz w:val="28"/>
        </w:rPr>
        <w:t xml:space="preserve"> сәйкес Отырар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Отырар аудандық коммуналдық мүлкін мүліктік жалдауға (жалға алуға) беру кезінде жалдау ақысының мөлшерлемесін есептеу </w:t>
      </w:r>
      <w:r>
        <w:rPr>
          <w:rFonts w:ascii="Times New Roman"/>
          <w:b w:val="false"/>
          <w:i w:val="false"/>
          <w:color w:val="000000"/>
          <w:sz w:val="28"/>
        </w:rPr>
        <w:t>тәртібі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Отырар ауданы әкімдігінің «Отырар ауданының экономика және қаржы бөлімі»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Отырар ауданы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Отырар ауданы әкімдігінің интернет 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Р.Әлішке жүктелсін.</w:t>
      </w:r>
      <w:r>
        <w:br/>
      </w:r>
      <w:r>
        <w:rPr>
          <w:rFonts w:ascii="Times New Roman"/>
          <w:b w:val="false"/>
          <w:i w:val="false"/>
          <w:color w:val="000000"/>
          <w:sz w:val="28"/>
        </w:rPr>
        <w:t>
</w:t>
      </w: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С.Полатов</w:t>
      </w:r>
    </w:p>
    <w:bookmarkStart w:name="z6" w:id="1"/>
    <w:p>
      <w:pPr>
        <w:spacing w:after="0"/>
        <w:ind w:left="0"/>
        <w:jc w:val="both"/>
      </w:pPr>
      <w:r>
        <w:rPr>
          <w:rFonts w:ascii="Times New Roman"/>
          <w:b w:val="false"/>
          <w:i w:val="false"/>
          <w:color w:val="000000"/>
          <w:sz w:val="28"/>
        </w:rPr>
        <w:t>
Отырар ауданы әкiмдiгiнiң</w:t>
      </w:r>
      <w:r>
        <w:br/>
      </w:r>
      <w:r>
        <w:rPr>
          <w:rFonts w:ascii="Times New Roman"/>
          <w:b w:val="false"/>
          <w:i w:val="false"/>
          <w:color w:val="000000"/>
          <w:sz w:val="28"/>
        </w:rPr>
        <w:t>
2014 жылғы 18 қыркүйектегі</w:t>
      </w:r>
      <w:r>
        <w:br/>
      </w:r>
      <w:r>
        <w:rPr>
          <w:rFonts w:ascii="Times New Roman"/>
          <w:b w:val="false"/>
          <w:i w:val="false"/>
          <w:color w:val="000000"/>
          <w:sz w:val="28"/>
        </w:rPr>
        <w:t>
№ 521 қаулысына қосымша</w:t>
      </w:r>
    </w:p>
    <w:bookmarkEnd w:id="1"/>
    <w:bookmarkStart w:name="z7" w:id="2"/>
    <w:p>
      <w:pPr>
        <w:spacing w:after="0"/>
        <w:ind w:left="0"/>
        <w:jc w:val="left"/>
      </w:pPr>
      <w:r>
        <w:rPr>
          <w:rFonts w:ascii="Times New Roman"/>
          <w:b/>
          <w:i w:val="false"/>
          <w:color w:val="000000"/>
        </w:rPr>
        <w:t xml:space="preserve"> 
Отырар аудандық коммуналдық мүлкін мүліктік жалдауға (жалға алуға) беру кезінде жалдау ақысының мөлшерлемесін есептеу тәртібі</w:t>
      </w:r>
    </w:p>
    <w:bookmarkEnd w:id="2"/>
    <w:bookmarkStart w:name="z8" w:id="3"/>
    <w:p>
      <w:pPr>
        <w:spacing w:after="0"/>
        <w:ind w:left="0"/>
        <w:jc w:val="both"/>
      </w:pPr>
      <w:r>
        <w:rPr>
          <w:rFonts w:ascii="Times New Roman"/>
          <w:b w:val="false"/>
          <w:i w:val="false"/>
          <w:color w:val="000000"/>
          <w:sz w:val="28"/>
        </w:rPr>
        <w:t>
      1. Осы Отырар аудандық коммуналдық мүлкін мүліктік жалдауға (жалға алуға) беру кезінде жалдау ақысының мөлшерлемесін есептеу тәртібі (бұдан әрі – </w:t>
      </w:r>
      <w:r>
        <w:rPr>
          <w:rFonts w:ascii="Times New Roman"/>
          <w:b w:val="false"/>
          <w:i w:val="false"/>
          <w:color w:val="000000"/>
          <w:sz w:val="28"/>
        </w:rPr>
        <w:t>Тәртіп</w:t>
      </w:r>
      <w:r>
        <w:rPr>
          <w:rFonts w:ascii="Times New Roman"/>
          <w:b w:val="false"/>
          <w:i w:val="false"/>
          <w:color w:val="000000"/>
          <w:sz w:val="28"/>
        </w:rPr>
        <w:t>)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әзірленді және аудандық коммуналдық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w:t>
      </w:r>
      <w:r>
        <w:rPr>
          <w:rFonts w:ascii="Times New Roman"/>
          <w:b w:val="false"/>
          <w:i w:val="false"/>
          <w:color w:val="000000"/>
          <w:sz w:val="28"/>
        </w:rPr>
        <w:t>
      2. Аудандық коммуналдық заңды тұлғалардың балансында тұрған мемлекеттік тұрғын емес қордың объектілерін мүліктік жалдауға (жалға алуға) беру кезінде жылдық жалдау ақысын есептеу тұрғын емес үй-жайдың салыну үлгісі, түрі, қолайлылық дәрежесі, аумақтық орналасуы, жалдаушының қызмет түрі, жалдаушының ұйымдық-құқықтық нысаны ескерілетін коэффициенттердің қолданылатын базалық мөлшерлемесі мен мөлшерлері негізінде анықталып, мына формула бойынша жүзеге асырылады:</w:t>
      </w:r>
      <w:r>
        <w:br/>
      </w:r>
      <w:r>
        <w:rPr>
          <w:rFonts w:ascii="Times New Roman"/>
          <w:b w:val="false"/>
          <w:i w:val="false"/>
          <w:color w:val="000000"/>
          <w:sz w:val="28"/>
        </w:rPr>
        <w:t>
      Ап = Рбс х S х Кт х Кк х Кск х Кр х Квд х Копф,</w:t>
      </w:r>
      <w:r>
        <w:br/>
      </w:r>
      <w:r>
        <w:rPr>
          <w:rFonts w:ascii="Times New Roman"/>
          <w:b w:val="false"/>
          <w:i w:val="false"/>
          <w:color w:val="000000"/>
          <w:sz w:val="28"/>
        </w:rPr>
        <w:t>
      мұнда:</w:t>
      </w:r>
      <w:r>
        <w:br/>
      </w:r>
      <w:r>
        <w:rPr>
          <w:rFonts w:ascii="Times New Roman"/>
          <w:b w:val="false"/>
          <w:i w:val="false"/>
          <w:color w:val="000000"/>
          <w:sz w:val="28"/>
        </w:rPr>
        <w:t>
      Ап – жылына коммуналдық заңды тұлғалардың балансында тұрған мемлекеттік тұрғын емес қордың объектілерін мүліктік жалдау ақысының мөлшерлемесі;</w:t>
      </w:r>
      <w:r>
        <w:br/>
      </w:r>
      <w:r>
        <w:rPr>
          <w:rFonts w:ascii="Times New Roman"/>
          <w:b w:val="false"/>
          <w:i w:val="false"/>
          <w:color w:val="000000"/>
          <w:sz w:val="28"/>
        </w:rPr>
        <w:t>
      Рбс – 1 шаршы метрге жылына теңге жалдау ақысының базалық мөлшерлемесі;</w:t>
      </w:r>
      <w:r>
        <w:br/>
      </w:r>
      <w:r>
        <w:rPr>
          <w:rFonts w:ascii="Times New Roman"/>
          <w:b w:val="false"/>
          <w:i w:val="false"/>
          <w:color w:val="000000"/>
          <w:sz w:val="28"/>
        </w:rPr>
        <w:t>
      S – жалға алынатын алаң, шаршы метр;</w:t>
      </w:r>
      <w:r>
        <w:br/>
      </w:r>
      <w:r>
        <w:rPr>
          <w:rFonts w:ascii="Times New Roman"/>
          <w:b w:val="false"/>
          <w:i w:val="false"/>
          <w:color w:val="000000"/>
          <w:sz w:val="28"/>
        </w:rPr>
        <w:t>
      Кт – құрылыс типін ескеретін коэффициент;</w:t>
      </w:r>
      <w:r>
        <w:br/>
      </w:r>
      <w:r>
        <w:rPr>
          <w:rFonts w:ascii="Times New Roman"/>
          <w:b w:val="false"/>
          <w:i w:val="false"/>
          <w:color w:val="000000"/>
          <w:sz w:val="28"/>
        </w:rPr>
        <w:t>
      Кк – тұрғын емес үй-жайдың түрін ескеретін коэффициент;</w:t>
      </w:r>
      <w:r>
        <w:br/>
      </w:r>
      <w:r>
        <w:rPr>
          <w:rFonts w:ascii="Times New Roman"/>
          <w:b w:val="false"/>
          <w:i w:val="false"/>
          <w:color w:val="000000"/>
          <w:sz w:val="28"/>
        </w:rPr>
        <w:t>
      Кск – қолайлылық дәрежесін ескеретін коэффициент;</w:t>
      </w:r>
      <w:r>
        <w:br/>
      </w:r>
      <w:r>
        <w:rPr>
          <w:rFonts w:ascii="Times New Roman"/>
          <w:b w:val="false"/>
          <w:i w:val="false"/>
          <w:color w:val="000000"/>
          <w:sz w:val="28"/>
        </w:rPr>
        <w:t>
      Кр – аумақтық орналасуын ескеретін коэффициент;</w:t>
      </w:r>
      <w:r>
        <w:br/>
      </w:r>
      <w:r>
        <w:rPr>
          <w:rFonts w:ascii="Times New Roman"/>
          <w:b w:val="false"/>
          <w:i w:val="false"/>
          <w:color w:val="000000"/>
          <w:sz w:val="28"/>
        </w:rPr>
        <w:t>
      Квд – жалдаушының қызмет түрін ескеретін коэффициент;</w:t>
      </w:r>
      <w:r>
        <w:br/>
      </w:r>
      <w:r>
        <w:rPr>
          <w:rFonts w:ascii="Times New Roman"/>
          <w:b w:val="false"/>
          <w:i w:val="false"/>
          <w:color w:val="000000"/>
          <w:sz w:val="28"/>
        </w:rPr>
        <w:t>
      Копф – жалдаушының ұйымдастыру-құқықтық нысанын ескеретін коэффициент.</w:t>
      </w:r>
      <w:r>
        <w:br/>
      </w:r>
      <w:r>
        <w:rPr>
          <w:rFonts w:ascii="Times New Roman"/>
          <w:b w:val="false"/>
          <w:i w:val="false"/>
          <w:color w:val="000000"/>
          <w:sz w:val="28"/>
        </w:rPr>
        <w:t>
      Қазақстан Республикасының «Республикалық бюджет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тиісті жылға арналған 1,5 (бір жарым) айлық есептік көрсеткіші жалдау ақысының (Рбс) базалық мөлшерлемесі болып белгіленсін.</w:t>
      </w:r>
      <w:r>
        <w:br/>
      </w:r>
      <w:r>
        <w:rPr>
          <w:rFonts w:ascii="Times New Roman"/>
          <w:b w:val="false"/>
          <w:i w:val="false"/>
          <w:color w:val="000000"/>
          <w:sz w:val="28"/>
        </w:rPr>
        <w:t>
</w:t>
      </w:r>
      <w:r>
        <w:rPr>
          <w:rFonts w:ascii="Times New Roman"/>
          <w:b w:val="false"/>
          <w:i w:val="false"/>
          <w:color w:val="000000"/>
          <w:sz w:val="28"/>
        </w:rPr>
        <w:t>
      3. Жабдықтар мен автокөлік құралдарын мүліктік жалдауға (жалға алуға) беру кезінде жалдау ақысының есеп айырысуы мына формула бойынша жүзеге асырылады:</w:t>
      </w:r>
      <w:r>
        <w:br/>
      </w:r>
      <w:r>
        <w:rPr>
          <w:rFonts w:ascii="Times New Roman"/>
          <w:b w:val="false"/>
          <w:i w:val="false"/>
          <w:color w:val="000000"/>
          <w:sz w:val="28"/>
        </w:rPr>
        <w:t>
      Ап = С х Nam/100 х Кп</w:t>
      </w:r>
      <w:r>
        <w:br/>
      </w:r>
      <w:r>
        <w:rPr>
          <w:rFonts w:ascii="Times New Roman"/>
          <w:b w:val="false"/>
          <w:i w:val="false"/>
          <w:color w:val="000000"/>
          <w:sz w:val="28"/>
        </w:rPr>
        <w:t>
      мұнда:</w:t>
      </w:r>
      <w:r>
        <w:br/>
      </w:r>
      <w:r>
        <w:rPr>
          <w:rFonts w:ascii="Times New Roman"/>
          <w:b w:val="false"/>
          <w:i w:val="false"/>
          <w:color w:val="000000"/>
          <w:sz w:val="28"/>
        </w:rPr>
        <w:t>
      Ап - жылына жабдықтар мен көлік құралдары үшін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тозуы есептелген жабдықтар мен көлік құралдарын мүліктік жалдауға (жалға алуға) беру кезінде қалдық құны бастапқы (қалпына келтіру) құнынан 10 пайыз мөлшерінде қабылданады;</w:t>
      </w:r>
      <w:r>
        <w:br/>
      </w:r>
      <w:r>
        <w:rPr>
          <w:rFonts w:ascii="Times New Roman"/>
          <w:b w:val="false"/>
          <w:i w:val="false"/>
          <w:color w:val="000000"/>
          <w:sz w:val="28"/>
        </w:rPr>
        <w:t>
      Nam - Қазақстан Республикасының 2008 жылғы 10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120-бабына</w:t>
      </w:r>
      <w:r>
        <w:rPr>
          <w:rFonts w:ascii="Times New Roman"/>
          <w:b w:val="false"/>
          <w:i w:val="false"/>
          <w:color w:val="000000"/>
          <w:sz w:val="28"/>
        </w:rPr>
        <w:t xml:space="preserve"> сәйкес амортизацияның шекті нормалары;</w:t>
      </w:r>
      <w:r>
        <w:br/>
      </w:r>
      <w:r>
        <w:rPr>
          <w:rFonts w:ascii="Times New Roman"/>
          <w:b w:val="false"/>
          <w:i w:val="false"/>
          <w:color w:val="000000"/>
          <w:sz w:val="28"/>
        </w:rPr>
        <w:t>
      Кп - төмендету коэффициенті (жабдықтар мен көлік құралдары алпыс пайыздан аса тозу кезінде қолданылады - 0,8 мөлшерінде, сауда-сатып алу (делдалдық) қызметті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r>
        <w:br/>
      </w:r>
      <w:r>
        <w:rPr>
          <w:rFonts w:ascii="Times New Roman"/>
          <w:b w:val="false"/>
          <w:i w:val="false"/>
          <w:color w:val="000000"/>
          <w:sz w:val="28"/>
        </w:rPr>
        <w:t>
</w:t>
      </w:r>
      <w:r>
        <w:rPr>
          <w:rFonts w:ascii="Times New Roman"/>
          <w:b w:val="false"/>
          <w:i w:val="false"/>
          <w:color w:val="000000"/>
          <w:sz w:val="28"/>
        </w:rPr>
        <w:t>
      4. Мемлекеттік заңды тұлғаларға мемлекеттік тұрғын емес қордың объектілерін, жабдықтар мен көлік құралдарын беру кезінде жалдау ақысының сомасы 0 (нөл) теңге көлемін құрайды.</w:t>
      </w:r>
      <w:r>
        <w:br/>
      </w:r>
      <w:r>
        <w:rPr>
          <w:rFonts w:ascii="Times New Roman"/>
          <w:b w:val="false"/>
          <w:i w:val="false"/>
          <w:color w:val="000000"/>
          <w:sz w:val="28"/>
        </w:rPr>
        <w:t>
</w:t>
      </w:r>
      <w:r>
        <w:rPr>
          <w:rFonts w:ascii="Times New Roman"/>
          <w:b w:val="false"/>
          <w:i w:val="false"/>
          <w:color w:val="000000"/>
          <w:sz w:val="28"/>
        </w:rPr>
        <w:t>
      5. Коммуналдық заңды тұлғалардың балансында тұрған мемлекеттік тұрғын емес қордың объектілерін мүліктік жалдауға (жалға алуға) беру кезінде жалдау ақысын күніне төлеу мөлшерлемесі жылдық жалдау ақысының бағасынан есептелінеді және мүліктік жалдау бойынша ай сайынғы төлем мөлшерлемесін айлық жұмыс күндерінің санына математикалық бөлу жолымен анықталады:</w:t>
      </w:r>
      <w:r>
        <w:br/>
      </w:r>
      <w:r>
        <w:rPr>
          <w:rFonts w:ascii="Times New Roman"/>
          <w:b w:val="false"/>
          <w:i w:val="false"/>
          <w:color w:val="000000"/>
          <w:sz w:val="28"/>
        </w:rPr>
        <w:t>
      Ап.плд. = К / Рд / 2,</w:t>
      </w:r>
      <w:r>
        <w:br/>
      </w:r>
      <w:r>
        <w:rPr>
          <w:rFonts w:ascii="Times New Roman"/>
          <w:b w:val="false"/>
          <w:i w:val="false"/>
          <w:color w:val="000000"/>
          <w:sz w:val="28"/>
        </w:rPr>
        <w:t>
      мұнда:</w:t>
      </w:r>
      <w:r>
        <w:br/>
      </w:r>
      <w:r>
        <w:rPr>
          <w:rFonts w:ascii="Times New Roman"/>
          <w:b w:val="false"/>
          <w:i w:val="false"/>
          <w:color w:val="000000"/>
          <w:sz w:val="28"/>
        </w:rPr>
        <w:t>
      Ап. плд. – жалдау ақысының жарты күндік мөлшерлемесі;</w:t>
      </w:r>
      <w:r>
        <w:br/>
      </w:r>
      <w:r>
        <w:rPr>
          <w:rFonts w:ascii="Times New Roman"/>
          <w:b w:val="false"/>
          <w:i w:val="false"/>
          <w:color w:val="000000"/>
          <w:sz w:val="28"/>
        </w:rPr>
        <w:t>
      К - жалдау ақысының ай сайынғы мөлшерлемесі (К=Ап/12);</w:t>
      </w:r>
      <w:r>
        <w:br/>
      </w:r>
      <w:r>
        <w:rPr>
          <w:rFonts w:ascii="Times New Roman"/>
          <w:b w:val="false"/>
          <w:i w:val="false"/>
          <w:color w:val="000000"/>
          <w:sz w:val="28"/>
        </w:rPr>
        <w:t>
      Рд - 1 айдағы жұмыс күндерінің саны;</w:t>
      </w:r>
      <w:r>
        <w:br/>
      </w:r>
      <w:r>
        <w:rPr>
          <w:rFonts w:ascii="Times New Roman"/>
          <w:b w:val="false"/>
          <w:i w:val="false"/>
          <w:color w:val="000000"/>
          <w:sz w:val="28"/>
        </w:rPr>
        <w:t>
      Ап.д. = К / Рд,</w:t>
      </w:r>
      <w:r>
        <w:br/>
      </w:r>
      <w:r>
        <w:rPr>
          <w:rFonts w:ascii="Times New Roman"/>
          <w:b w:val="false"/>
          <w:i w:val="false"/>
          <w:color w:val="000000"/>
          <w:sz w:val="28"/>
        </w:rPr>
        <w:t>
      мұнда:</w:t>
      </w:r>
      <w:r>
        <w:br/>
      </w:r>
      <w:r>
        <w:rPr>
          <w:rFonts w:ascii="Times New Roman"/>
          <w:b w:val="false"/>
          <w:i w:val="false"/>
          <w:color w:val="000000"/>
          <w:sz w:val="28"/>
        </w:rPr>
        <w:t>
      Ап. плд. – жалдау ақысының 1 күндік мөлшерлемесі;</w:t>
      </w:r>
      <w:r>
        <w:br/>
      </w:r>
      <w:r>
        <w:rPr>
          <w:rFonts w:ascii="Times New Roman"/>
          <w:b w:val="false"/>
          <w:i w:val="false"/>
          <w:color w:val="000000"/>
          <w:sz w:val="28"/>
        </w:rPr>
        <w:t>
      К - жалдау ақысының ай сайынғы мөлшерлемесі (К=Ап/12);</w:t>
      </w:r>
      <w:r>
        <w:br/>
      </w:r>
      <w:r>
        <w:rPr>
          <w:rFonts w:ascii="Times New Roman"/>
          <w:b w:val="false"/>
          <w:i w:val="false"/>
          <w:color w:val="000000"/>
          <w:sz w:val="28"/>
        </w:rPr>
        <w:t>
      Рд - 1 айдағы жұмыс күндерінің саны;</w:t>
      </w:r>
      <w:r>
        <w:br/>
      </w:r>
      <w:r>
        <w:rPr>
          <w:rFonts w:ascii="Times New Roman"/>
          <w:b w:val="false"/>
          <w:i w:val="false"/>
          <w:color w:val="000000"/>
          <w:sz w:val="28"/>
        </w:rPr>
        <w:t>
      4 (төрт) сағатқа дейін қоса алғанда мүліктік жалдауға (жалға алуға) беру кезінде Ап.плд., ал күніне 4 (төрт) сағаттан жоғары мерзімге беру жағдайында Ап.д. қолданылады, бірақ күніне 8 (сегіз) сағаттан артық емес.</w:t>
      </w:r>
      <w:r>
        <w:br/>
      </w:r>
      <w:r>
        <w:rPr>
          <w:rFonts w:ascii="Times New Roman"/>
          <w:b w:val="false"/>
          <w:i w:val="false"/>
          <w:color w:val="000000"/>
          <w:sz w:val="28"/>
        </w:rPr>
        <w:t>
      Мемлекеттік тұрғын емес қордың объектілерін мүліктік жалдауға (жалға алуға) беру кезінде бір күнге жалдау ақысының мөлшерлемесі теңгерім ұстаушымен келісілген ниет білдірушінің ұсынған жұмыс кестесіне сәйкес толық емес күнге (спорттық, акт және көрме залдары, оқу аудиториялары) берілген кезде қолданылады. Осы есеп мәдени ойын-сауық іс-шараларына таралмайды.</w:t>
      </w:r>
      <w:r>
        <w:br/>
      </w:r>
      <w:r>
        <w:rPr>
          <w:rFonts w:ascii="Times New Roman"/>
          <w:b w:val="false"/>
          <w:i w:val="false"/>
          <w:color w:val="000000"/>
          <w:sz w:val="28"/>
        </w:rPr>
        <w:t>
</w:t>
      </w:r>
      <w:r>
        <w:rPr>
          <w:rFonts w:ascii="Times New Roman"/>
          <w:b w:val="false"/>
          <w:i w:val="false"/>
          <w:color w:val="000000"/>
          <w:sz w:val="28"/>
        </w:rPr>
        <w:t>
      6. Отырар аудандық коммуналдық мүлік объектілері үшін жалдау ақысының мөлшерлемесін есептеу кезінде қолданылатын коэффициенттер: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11111"/>
        <w:gridCol w:w="1447"/>
      </w:tblGrid>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р/т</w:t>
            </w:r>
            <w:r>
              <w:br/>
            </w:r>
            <w:r>
              <w:rPr>
                <w:rFonts w:ascii="Times New Roman"/>
                <w:b w:val="false"/>
                <w:i w:val="false"/>
                <w:color w:val="000000"/>
                <w:sz w:val="20"/>
              </w:rPr>
              <w:t>
№</w:t>
            </w: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 түрі</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мөлшері</w:t>
            </w:r>
          </w:p>
        </w:tc>
      </w:tr>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типін ескеретін коэффициент (Кт):</w:t>
            </w:r>
          </w:p>
        </w:tc>
      </w:tr>
      <w:tr>
        <w:trPr>
          <w:trHeight w:val="30" w:hRule="atLeast"/>
        </w:trPr>
        <w:tc>
          <w:tcPr>
            <w:tcW w:w="0" w:type="auto"/>
            <w:vMerge/>
            <w:tcBorders>
              <w:top w:val="nil"/>
              <w:left w:val="single" w:color="cfcfcf" w:sz="5"/>
              <w:bottom w:val="single" w:color="cfcfcf" w:sz="5"/>
              <w:right w:val="single" w:color="cfcfcf" w:sz="5"/>
            </w:tcBorders>
          </w:tcP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кеңселік</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өндірістік</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0" w:type="auto"/>
            <w:vMerge/>
            <w:tcBorders>
              <w:top w:val="nil"/>
              <w:left w:val="single" w:color="cfcfcf" w:sz="5"/>
              <w:bottom w:val="single" w:color="cfcfcf" w:sz="5"/>
              <w:right w:val="single" w:color="cfcfcf" w:sz="5"/>
            </w:tcBorders>
          </w:tcP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қойма, гараж, қазандық</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спорттық ғимараттар (стадиондар, спорттық залдар)</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үй-жайдың түрін ескеретін коэффициент (Кк)</w:t>
            </w:r>
          </w:p>
        </w:tc>
      </w:tr>
      <w:tr>
        <w:trPr>
          <w:trHeight w:val="30" w:hRule="atLeast"/>
        </w:trPr>
        <w:tc>
          <w:tcPr>
            <w:tcW w:w="0" w:type="auto"/>
            <w:vMerge/>
            <w:tcBorders>
              <w:top w:val="nil"/>
              <w:left w:val="single" w:color="cfcfcf" w:sz="5"/>
              <w:bottom w:val="single" w:color="cfcfcf" w:sz="5"/>
              <w:right w:val="single" w:color="cfcfcf" w:sz="5"/>
            </w:tcBorders>
          </w:tcP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жеке тұрған құрылыс</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жапсарлас-жанаса салынған бөлігі</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астыңғы (жартылай жертөле) бөлігі</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0" w:type="auto"/>
            <w:vMerge/>
            <w:tcBorders>
              <w:top w:val="nil"/>
              <w:left w:val="single" w:color="cfcfcf" w:sz="5"/>
              <w:bottom w:val="single" w:color="cfcfcf" w:sz="5"/>
              <w:right w:val="single" w:color="cfcfcf" w:sz="5"/>
            </w:tcBorders>
          </w:tcP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жертөле бөлігі</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Қолайлылық дәрежесін ескеретін коэффициент (Кск)</w:t>
            </w:r>
          </w:p>
        </w:tc>
      </w:tr>
      <w:tr>
        <w:trPr>
          <w:trHeight w:val="30" w:hRule="atLeast"/>
        </w:trPr>
        <w:tc>
          <w:tcPr>
            <w:tcW w:w="0" w:type="auto"/>
            <w:vMerge/>
            <w:tcBorders>
              <w:top w:val="nil"/>
              <w:left w:val="single" w:color="cfcfcf" w:sz="5"/>
              <w:bottom w:val="single" w:color="cfcfcf" w:sz="5"/>
              <w:right w:val="single" w:color="cfcfcf" w:sz="5"/>
            </w:tcBorders>
          </w:tcP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барлық инженерлік-техникалық құрылғылары бар үй-жайлар үшін (электр энергиясы, кәріз, сумен қамтамасыздандыру, жылу) коммуникациялардың қандай да бір түрлері жоқ болса, әрбір түріне 0,1-ге азаяды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орналасуын ескеретін коэффициент (Кр):</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Аудан орталығы үшін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кент, село (ауыл) үшін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түрін ескеретін коэффициент (Квд):</w:t>
            </w:r>
          </w:p>
        </w:tc>
      </w:tr>
      <w:tr>
        <w:trPr>
          <w:trHeight w:val="2235" w:hRule="atLeast"/>
        </w:trPr>
        <w:tc>
          <w:tcPr>
            <w:tcW w:w="0" w:type="auto"/>
            <w:vMerge/>
            <w:tcBorders>
              <w:top w:val="nil"/>
              <w:left w:val="single" w:color="cfcfcf" w:sz="5"/>
              <w:bottom w:val="single" w:color="cfcfcf" w:sz="5"/>
              <w:right w:val="single" w:color="cfcfcf" w:sz="5"/>
            </w:tcBorders>
          </w:tcP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халыққа қызмет көрсетуге арналған банктердің, «Қазпошта» </w:t>
            </w:r>
            <w:r>
              <w:br/>
            </w:r>
            <w:r>
              <w:rPr>
                <w:rFonts w:ascii="Times New Roman"/>
                <w:b w:val="false"/>
                <w:i w:val="false"/>
                <w:color w:val="000000"/>
                <w:sz w:val="20"/>
              </w:rPr>
              <w:t>
АҚ-ның есеп айырысу-кассалық орталықтары, банкоматтар, терминалдар үшін (қол жетімділігі шектеулі республикалық заңды тұлғалардың ғимараттарында 0,5-ке төмендету коэффициенті қолданылады):</w:t>
            </w:r>
            <w:r>
              <w:br/>
            </w:r>
            <w:r>
              <w:rPr>
                <w:rFonts w:ascii="Times New Roman"/>
                <w:b w:val="false"/>
                <w:i w:val="false"/>
                <w:color w:val="000000"/>
                <w:sz w:val="20"/>
              </w:rPr>
              <w:t>
Аудан орталығы үшін</w:t>
            </w:r>
            <w:r>
              <w:br/>
            </w:r>
            <w:r>
              <w:rPr>
                <w:rFonts w:ascii="Times New Roman"/>
                <w:b w:val="false"/>
                <w:i w:val="false"/>
                <w:color w:val="000000"/>
                <w:sz w:val="20"/>
              </w:rPr>
              <w:t>
кент, село (ауыл) үшін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2,5</w:t>
            </w:r>
            <w:r>
              <w:br/>
            </w: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сауда, қонақ үй қызметтерін ұйымдастыру үшін, оқу орындарының жатақханаларында сауда және қонақ үй қызметтерін ұйымдастыру үшін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p>
            <w:pPr>
              <w:spacing w:after="20"/>
              <w:ind w:left="20"/>
              <w:jc w:val="both"/>
            </w:pP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қоғамдық тамақтануды ұйымдастыру үшін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мынадай салаларда қызметтерді ұйымдастыру үшін:</w:t>
            </w:r>
            <w:r>
              <w:br/>
            </w:r>
            <w:r>
              <w:rPr>
                <w:rFonts w:ascii="Times New Roman"/>
                <w:b w:val="false"/>
                <w:i w:val="false"/>
                <w:color w:val="000000"/>
                <w:sz w:val="20"/>
              </w:rPr>
              <w:t>
ғылым және жоғары білім беру</w:t>
            </w:r>
            <w:r>
              <w:br/>
            </w:r>
            <w:r>
              <w:rPr>
                <w:rFonts w:ascii="Times New Roman"/>
                <w:b w:val="false"/>
                <w:i w:val="false"/>
                <w:color w:val="000000"/>
                <w:sz w:val="20"/>
              </w:rPr>
              <w:t>
орта білім беру</w:t>
            </w:r>
            <w:r>
              <w:br/>
            </w:r>
            <w:r>
              <w:rPr>
                <w:rFonts w:ascii="Times New Roman"/>
                <w:b w:val="false"/>
                <w:i w:val="false"/>
                <w:color w:val="000000"/>
                <w:sz w:val="20"/>
              </w:rPr>
              <w:t>
мектепке дейінгі білім беру</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0,9</w:t>
            </w:r>
            <w:r>
              <w:br/>
            </w: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денсаулық сақтау, мәдениет және спорт салаларында қызметтерді ұйымдастыру үшін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өткізу жүйесі бар (қол жетімділігі шектеулі) коммуналдық заңды тұлғалардың ғимараттарында қызметкерлердің тамақтануын ұйымдастыру, тұрмыстық қызметтерді көрсету, сондай-ақ оқу орындарындағы және оқу орындарының жатақханаларындағы асхана мен буфеттер</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5.1-5.7-тармақтарда көрсетілген қызмет түрлерін қоспағанда, басқа да қызмет түрлері үшін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ұйымдастыру-құқықтық нысанын ескеретін коэффициент (Копф):</w:t>
            </w:r>
          </w:p>
        </w:tc>
      </w:tr>
      <w:tr>
        <w:trPr>
          <w:trHeight w:val="30" w:hRule="atLeast"/>
        </w:trPr>
        <w:tc>
          <w:tcPr>
            <w:tcW w:w="0" w:type="auto"/>
            <w:vMerge/>
            <w:tcBorders>
              <w:top w:val="nil"/>
              <w:left w:val="single" w:color="cfcfcf" w:sz="5"/>
              <w:bottom w:val="single" w:color="cfcfcf" w:sz="5"/>
              <w:right w:val="single" w:color="cfcfcf" w:sz="5"/>
            </w:tcBorders>
          </w:tcP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сауда-сатып алу (делдалдық) қызметті қоспағанда, өнеркәсіп өндірісін ұйымдастыру және халыққа қызмет көрсету саласын дамыту үшін шағын кәсіпкерлік субъектілері үшін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акцияларының (қатысу үлестерінің) елу және одан да көп пайыздары немесе акцияларының бақылау пакеттері мемлекетке тиесілі және табысының кемінде 90 пайызын бюджеттік бағдарламаларды орындаудан алатын акционерлік қоғамдар (жауапкершілігі шектеулі серіктестіктер) үшін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0" w:type="auto"/>
            <w:vMerge/>
            <w:tcBorders>
              <w:top w:val="nil"/>
              <w:left w:val="single" w:color="cfcfcf" w:sz="5"/>
              <w:bottom w:val="single" w:color="cfcfcf" w:sz="5"/>
              <w:right w:val="single" w:color="cfcfcf" w:sz="5"/>
            </w:tcBorders>
          </w:tcP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қайырымдылық және қоғамдық ұйымдар, коммерциялық емес ұйымдар үшін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1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қалғандары үшін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