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7175" w14:textId="b287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2013 жылғы 20 желтоқсандағы № 21/121-V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2014 жылғы 31 қазандағы № 31/177-V шешімі. Оңтүстік Қазақстан облысының Әділет департаментінде 2014 жылғы 10 қарашада № 2876 болып тіркелді. Қолданылу мерзімінің аяқталуына байланысты күші жойылды - (Оңтүстік Қазақстан облысы Отырар аудандық мәслихатының 2015 жылғы 8 қаңтардағы № 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08.01.2015 № 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2013 жылғы 20 желтоқсандағы № 21/121-V «2014-2016 жылдарға арналған аудан бюджеті туралы» (Нормативтік құқықтық актілерді мемлекеттік тіркеу тізілімінде № 2481 нөмірімен тіркелген, 2014 жылғы 16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2014-2016 жылдарға арналған аудан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6 157 615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858 438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5 282 588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6 194 512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- 35 964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12 783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85 835,0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- 86 768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86 768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12 783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76 647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М.Белгібай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 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қазан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31/177-V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53"/>
        <w:gridCol w:w="533"/>
        <w:gridCol w:w="8249"/>
        <w:gridCol w:w="2173"/>
      </w:tblGrid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І Р І С Т Е 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6 157 615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858 438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413 499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413 499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247 230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247 230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176 725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137 508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13 698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4 956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6 988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10 483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1 492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5 282 588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5 282 588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5 282 588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51"/>
        <w:gridCol w:w="668"/>
        <w:gridCol w:w="668"/>
        <w:gridCol w:w="7549"/>
        <w:gridCol w:w="217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6194512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394805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360949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4061229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552158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3043957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3043957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2962627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213709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160468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228597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196213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581880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57981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44298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50498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44571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</w:t>
            </w:r>
          </w:p>
        </w:tc>
      </w:tr>
      <w:tr>
        <w:trPr>
          <w:trHeight w:val="10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114999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84576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Борышқа қызмет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-86768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қазан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31/177-V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2014-2016 жылдарға арналған аудандық бюджеттiк даму бағдарламаларының тiзбесi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25"/>
        <w:gridCol w:w="725"/>
        <w:gridCol w:w="783"/>
        <w:gridCol w:w="6508"/>
        <w:gridCol w:w="1356"/>
        <w:gridCol w:w="1298"/>
        <w:gridCol w:w="129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сомасы, мың теңге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897048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желілерін дамыту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қазан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31/177-V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72"/>
        <w:gridCol w:w="771"/>
        <w:gridCol w:w="772"/>
        <w:gridCol w:w="7349"/>
        <w:gridCol w:w="20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530515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40097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193174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