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d2e7" w14:textId="70fd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әкімдігінің "Отырар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2014 жылғы 5 желтоқсандағы № 696 қаулысы. Оңтүстік Қазақстан облысының Әділет департаментінде 2015 жылғы 6 қаңтарда № 2950 болып тіркелді. Күші жойылды - Оңтүстік Қазақстан облысы Отырар ауданы әкімдігінің 2016 жылғы 31 мамырдағы № 178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Отырар ауданы әкімдігінің 31.05.2016 № 178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Отырар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Отырар ауданы әкімдігінің "Отырар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Отырар ауданы әкімдігінің "Отырар ауданының ветеринария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Отырар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Отырар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 2015 жылғы 1 қаңтардан бастап туындаған құқықтық қатынастарға қолданылатын осы қаулымен бекітілген Отырар ауданы әкімдігінің "Отырар ауданының ветеринария бөлімі" мемлекеттік мекемесі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21) тармақшасын қоспағанда,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А.Жунисовке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2014 жылғы 5 желтоқсандағы</w:t>
            </w:r>
            <w:r>
              <w:br/>
            </w:r>
            <w:r>
              <w:rPr>
                <w:rFonts w:ascii="Times New Roman"/>
                <w:b w:val="false"/>
                <w:i w:val="false"/>
                <w:color w:val="000000"/>
                <w:sz w:val="20"/>
              </w:rPr>
              <w:t>№ 696 қаулысына қосымша</w:t>
            </w:r>
          </w:p>
        </w:tc>
      </w:tr>
    </w:tbl>
    <w:bookmarkStart w:name="z7" w:id="0"/>
    <w:p>
      <w:pPr>
        <w:spacing w:after="0"/>
        <w:ind w:left="0"/>
        <w:jc w:val="left"/>
      </w:pPr>
      <w:r>
        <w:rPr>
          <w:rFonts w:ascii="Times New Roman"/>
          <w:b/>
          <w:i w:val="false"/>
          <w:color w:val="000000"/>
        </w:rPr>
        <w:t xml:space="preserve"> Отырар ауданы әкімдігінің "Отырар ауданының ветеринария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"Отырар ауданының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"Отырар ауданының ветеринария бөлімі" мемлекеттік мекемесінің мынадай ведомствосы бар:</w:t>
      </w:r>
      <w:r>
        <w:br/>
      </w:r>
      <w:r>
        <w:rPr>
          <w:rFonts w:ascii="Times New Roman"/>
          <w:b w:val="false"/>
          <w:i w:val="false"/>
          <w:color w:val="000000"/>
          <w:sz w:val="28"/>
        </w:rPr>
        <w:t>
      Отырар ауданы әкімдігінің шаруашылық жүргізу құқығындағы "Отырар ауданының ветеринарлық қызметі"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"Отырар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"Отырар ауданының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"Отырар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"Отырар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"Отырар ауданының ветеринария бөлімі" мемлекеттік мекемесі өз құзыретінің мәселелері бойынша заңнамада белгіленген тәртіппен "Отырар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"Отырар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Мемлекеттік мекеменің орналасқан жері: Қазақстан Республикасы, Оңтүстік Қазақстан облысы, Отырар ауданы, Шәуілдір ауылы, Жібек жолы даңғылы, № 23 үй, индекс 160700.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"Отырар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"Отырар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"Отырар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"Отырар ауданының ветеринария бөлімі" мемлекеттік мекемесіне кәсіпкерлік субъектілерімен Отырар ауданы әкімдігінің "Отырар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"Отырар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"Отырар ауданының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Отырар ауданы әкімдігінің "Отырар ауданының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туралы қағидаларын әзірлеп, бекіту үшін аудан әкімдігіне ұсыну;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аудан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аудан әкімдігінің қаулысына сәйкес карантинді немесе шектеу iс-шараларын ұйымдастыру;</w:t>
      </w:r>
      <w:r>
        <w:br/>
      </w:r>
      <w:r>
        <w:rPr>
          <w:rFonts w:ascii="Times New Roman"/>
          <w:b w:val="false"/>
          <w:i w:val="false"/>
          <w:color w:val="000000"/>
          <w:sz w:val="28"/>
        </w:rPr>
        <w:t>
      10) аудан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аудан әкімдігінің қаулысына сәйкес шектеу іс-шараларын немесе карантинді тоқтатуды ұйымдастыру;</w:t>
      </w:r>
      <w:r>
        <w:br/>
      </w:r>
      <w:r>
        <w:rPr>
          <w:rFonts w:ascii="Times New Roman"/>
          <w:b w:val="false"/>
          <w:i w:val="false"/>
          <w:color w:val="000000"/>
          <w:sz w:val="28"/>
        </w:rPr>
        <w:t>
      11) аудан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эпизоотологиялық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аудан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жануарларының жеке нөмірлеріне қажеттілікті айқындап, аудан әкімдігіне ақпарат беру;</w:t>
      </w:r>
      <w:r>
        <w:br/>
      </w:r>
      <w:r>
        <w:rPr>
          <w:rFonts w:ascii="Times New Roman"/>
          <w:b w:val="false"/>
          <w:i w:val="false"/>
          <w:color w:val="000000"/>
          <w:sz w:val="28"/>
        </w:rPr>
        <w:t>
      22) ауыл шаруашылығы жануарларын ветеринариялық есепке алып аудан бойынша жинақталған ақпаратты облыстың жергілікті атқарушы органына жолдау үшін аудан әкімдігіне мәлімет беру;</w:t>
      </w:r>
      <w:r>
        <w:br/>
      </w:r>
      <w:r>
        <w:rPr>
          <w:rFonts w:ascii="Times New Roman"/>
          <w:b w:val="false"/>
          <w:i w:val="false"/>
          <w:color w:val="000000"/>
          <w:sz w:val="28"/>
        </w:rPr>
        <w:t>
      23) аудан әкімдігіне жануарлардың жұқпалы және жұқпалы емес ауруларының профилактикасы бойынша ветеринариялық іс-шаралар жөнінде аудан әкімдігіне ұсыныс енгізу;</w:t>
      </w:r>
      <w:r>
        <w:br/>
      </w:r>
      <w:r>
        <w:rPr>
          <w:rFonts w:ascii="Times New Roman"/>
          <w:b w:val="false"/>
          <w:i w:val="false"/>
          <w:color w:val="000000"/>
          <w:sz w:val="28"/>
        </w:rPr>
        <w:t>
      24) облыстың жергілікті атқарушы органына ұсыну үшін профилактикасы мен диагностикасы бюджет қаражаты есебінен жүзеге асырылатын жануарлардың энзоотиялық ауруларының тізбесі туралы мәліметті аудан әкімдігіне беру;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аудан әкімдігіне тиісті әкімшілік-аумақтық бірлігі аумағында ветеринариялық-санитариялық қауіпсіздікті қамтамасыз ету жөніндегі ветеринариялық іс-шаралар туралы ұсыныс енгізу;</w:t>
      </w:r>
      <w:r>
        <w:br/>
      </w:r>
      <w:r>
        <w:rPr>
          <w:rFonts w:ascii="Times New Roman"/>
          <w:b w:val="false"/>
          <w:i w:val="false"/>
          <w:color w:val="000000"/>
          <w:sz w:val="28"/>
        </w:rPr>
        <w:t>
</w:t>
      </w:r>
      <w:r>
        <w:rPr>
          <w:rFonts w:ascii="Times New Roman"/>
          <w:b w:val="false"/>
          <w:i w:val="false"/>
          <w:color w:val="ff0000"/>
          <w:sz w:val="28"/>
        </w:rPr>
        <w:t xml:space="preserve">      27) алып тасталды - Оңтүстік Қазақстан облысы Отырар ауданы әкімдігінің 29.05.2015 </w:t>
      </w:r>
      <w:r>
        <w:rPr>
          <w:rFonts w:ascii="Times New Roman"/>
          <w:b w:val="false"/>
          <w:i w:val="false"/>
          <w:color w:val="ff0000"/>
          <w:sz w:val="28"/>
        </w:rPr>
        <w:t>№ 200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30)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31) Ведомствоның функциялары:</w:t>
      </w:r>
      <w:r>
        <w:br/>
      </w:r>
      <w:r>
        <w:rPr>
          <w:rFonts w:ascii="Times New Roman"/>
          <w:b w:val="false"/>
          <w:i w:val="false"/>
          <w:color w:val="000000"/>
          <w:sz w:val="28"/>
        </w:rPr>
        <w:t>
      32) жануарлардың аса қауіпті, жұқпалы емес және энзоотиялық ауруларына қарсы ветеринариялық іс-шаралар өткізу;</w:t>
      </w:r>
      <w:r>
        <w:br/>
      </w:r>
      <w:r>
        <w:rPr>
          <w:rFonts w:ascii="Times New Roman"/>
          <w:b w:val="false"/>
          <w:i w:val="false"/>
          <w:color w:val="000000"/>
          <w:sz w:val="28"/>
        </w:rPr>
        <w:t>
      33) ауыл шаруашылығы жануарларын бірдейлендіруді жүргізу;</w:t>
      </w:r>
      <w:r>
        <w:br/>
      </w:r>
      <w:r>
        <w:rPr>
          <w:rFonts w:ascii="Times New Roman"/>
          <w:b w:val="false"/>
          <w:i w:val="false"/>
          <w:color w:val="000000"/>
          <w:sz w:val="28"/>
        </w:rPr>
        <w:t>
      34) ауыл шаруашылығы жануарларын қолдан ұрықтандыру бойынша қызметтер көрсетуді;</w:t>
      </w:r>
      <w:r>
        <w:br/>
      </w:r>
      <w:r>
        <w:rPr>
          <w:rFonts w:ascii="Times New Roman"/>
          <w:b w:val="false"/>
          <w:i w:val="false"/>
          <w:color w:val="000000"/>
          <w:sz w:val="28"/>
        </w:rPr>
        <w:t>
      35)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r>
        <w:br/>
      </w:r>
      <w:r>
        <w:rPr>
          <w:rFonts w:ascii="Times New Roman"/>
          <w:b w:val="false"/>
          <w:i w:val="false"/>
          <w:color w:val="000000"/>
          <w:sz w:val="28"/>
        </w:rPr>
        <w:t>
      36) құрылысын тиісті әкімшілік-аумақтық бірліктердің жергілікті атқарушы органдарды ұйымдастырған мал қорымдарын (биотермиялық шұңқырларды), сою алаңдарын (ауыл шаруашылығы жануарларын сою алаңдарын) күтіп ұстауды;</w:t>
      </w:r>
      <w:r>
        <w:br/>
      </w:r>
      <w:r>
        <w:rPr>
          <w:rFonts w:ascii="Times New Roman"/>
          <w:b w:val="false"/>
          <w:i w:val="false"/>
          <w:color w:val="000000"/>
          <w:sz w:val="28"/>
        </w:rPr>
        <w:t>
      37) қаңғыбас иттер мен мысықтарды аулауды және жоюды;</w:t>
      </w:r>
      <w:r>
        <w:br/>
      </w:r>
      <w:r>
        <w:rPr>
          <w:rFonts w:ascii="Times New Roman"/>
          <w:b w:val="false"/>
          <w:i w:val="false"/>
          <w:color w:val="000000"/>
          <w:sz w:val="28"/>
        </w:rPr>
        <w:t>
      38) ветеринариялық есепке алу мен есептілікті жүргізуді, ұсынуды;</w:t>
      </w:r>
      <w:r>
        <w:br/>
      </w:r>
      <w:r>
        <w:rPr>
          <w:rFonts w:ascii="Times New Roman"/>
          <w:b w:val="false"/>
          <w:i w:val="false"/>
          <w:color w:val="000000"/>
          <w:sz w:val="28"/>
        </w:rPr>
        <w:t>
      39) ветеринариялық анықтама беруді;</w:t>
      </w:r>
      <w:r>
        <w:br/>
      </w:r>
      <w:r>
        <w:rPr>
          <w:rFonts w:ascii="Times New Roman"/>
          <w:b w:val="false"/>
          <w:i w:val="false"/>
          <w:color w:val="000000"/>
          <w:sz w:val="28"/>
        </w:rPr>
        <w:t>
      40)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41)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42) ауру жануарларды санитариялық союға тасымалдау бойынша қызмет көрсетуді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29.05.2015 </w:t>
      </w:r>
      <w:r>
        <w:rPr>
          <w:rFonts w:ascii="Times New Roman"/>
          <w:b w:val="false"/>
          <w:i w:val="false"/>
          <w:color w:val="ff0000"/>
          <w:sz w:val="28"/>
        </w:rPr>
        <w:t>№ 200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Отырар ауданы әкімдігінің "Отырар ауданының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Отырар ауданы әкімдігінің "Отырар ауданының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"Отырар ауданының ветеринария бөлімі" мемлекеттік мекемесіне басшылықты Отырар ауданы әкімдігінің "Отырар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Отырар ауданы әкімдігінің "Отырар ауданының ветеринария бөлімі" мемлекеттік мекемесінің бірінші басшысын Отырар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"Отырар ауданының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"Отырар ауданының ветеринария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қабылдауларды жүзеге асырады;</w:t>
      </w:r>
      <w:r>
        <w:br/>
      </w:r>
      <w:r>
        <w:rPr>
          <w:rFonts w:ascii="Times New Roman"/>
          <w:b w:val="false"/>
          <w:i w:val="false"/>
          <w:color w:val="000000"/>
          <w:sz w:val="28"/>
        </w:rPr>
        <w:t>
      9)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Отырар ауданы әкімдігінің "Отырар ауданының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Отырар ауданы әкімдігінің "Отырар ауданының ветеринария бөлімі" мемлекеттік мекемесін Қазақстан Республикасының қолданыстағы заңнамасына сәйкес қызметке тағайындалатын және қызметтен босатылатын бірінші басшы басқарады.</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Отырар ауданы әкімдігінің "Отырар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Отырар ауданы әкімдігінің "Отырар ауданының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Отырар ауданы әкімдігінің "Отырар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Отырар ауданы әкімдігінің "Отырар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Отырар ауданы әкімдігінің "Отырар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6. Отырар ауданы әкімдігінің "Отырар ауданының ветеринария бөлімі" мемлекеттік мекемесінің және оның ведомстволарының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Отырар ауданы әкімдігінің шаруашылық жүргізу құқығындағы "Отырар ауданының ветеринарлық қызметі"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