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cfe7" w14:textId="9d2cf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2013 жылғы 20 желтоқсандағы № 26-157/V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мәслихатының 2014 жылғы 23 қаңтардағы № 27-173/V шешімі. Оңтүстік Қазақстан облысының Әділет департаментінде 2014 жылғы 28 қаңтарда № 2506 болып тіркелді. Қолданылу мерзімінің аяқталуына байланысты күші жойылды - (Оңтүстік Қазақстан облысы Сайрам аудандық мәслихатының 2015 жылғы 25 ақпандағы № 79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Сайрам аудандық мәслихатының 25.02.2015 № 79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15 қаңтардағы № 23/192-V «Оңтүстік Қазақстан облыстық мәслихатының 2013 жылғы 10 желтоқсандағы № 21/172-V «2014-2016 жылдарға арналған облыстық бюджет туралы» шешіміне өзгерістер мен толықтырулар енгізу туралы» Нормативтік құқықтық актілерді тіркеу тізілімінде № 2499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Сайрам аудандық маслихатының 2012 жылғы 20 желтоқсандағы № 26-157/V «2014-2016 жылдарға арналған аудандық бюджет туралы» (Нормативтік құқықтық актілерді мемлекеттік тіркеу тізілімінде 2480 нөмірімен тіркелген, 2014 жылғы 9 қантарда «Мәртөбе»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Сайрам ауданының 2014-2016 жылдарға арналған аудандық бюджеті 1, 2 және 3 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16 644 456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2 198 602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12 442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84 052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14 349 360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16 691 676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22 100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25 002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2 902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-69 320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- 69 320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25 002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1 807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46 125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С.Сағындықов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С.Сағындықов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27-173/V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26-157/V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547"/>
        <w:gridCol w:w="707"/>
        <w:gridCol w:w="746"/>
        <w:gridCol w:w="7253"/>
        <w:gridCol w:w="2162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16644456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2198602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577480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577480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465962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465962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1064399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837025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5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14349360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14349360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14349360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16691676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549590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504042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154877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136167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332184</w:t>
            </w:r>
          </w:p>
        </w:tc>
      </w:tr>
      <w:tr>
        <w:trPr>
          <w:trHeight w:val="4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273551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37896</w:t>
            </w:r>
          </w:p>
        </w:tc>
      </w:tr>
      <w:tr>
        <w:trPr>
          <w:trHeight w:val="7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экономикалық саясатты,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25799</w:t>
            </w:r>
          </w:p>
        </w:tc>
      </w:tr>
      <w:tr>
        <w:trPr>
          <w:trHeight w:val="5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23509</w:t>
            </w:r>
          </w:p>
        </w:tc>
      </w:tr>
      <w:tr>
        <w:trPr>
          <w:trHeight w:val="6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11140969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1 331 837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1 331 837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214 355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1 117 482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7038989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7033489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6 948 599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2683543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390800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18576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71347</w:t>
            </w:r>
          </w:p>
        </w:tc>
      </w:tr>
      <w:tr>
        <w:trPr>
          <w:trHeight w:val="4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284685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2292743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2292743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498664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438328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438328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39141</w:t>
            </w:r>
          </w:p>
        </w:tc>
      </w:tr>
      <w:tr>
        <w:trPr>
          <w:trHeight w:val="6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24485</w:t>
            </w:r>
          </w:p>
        </w:tc>
      </w:tr>
      <w:tr>
        <w:trPr>
          <w:trHeight w:val="4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32618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60489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234089</w:t>
            </w:r>
          </w:p>
        </w:tc>
      </w:tr>
      <w:tr>
        <w:trPr>
          <w:trHeight w:val="6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28854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60336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60336</w:t>
            </w:r>
          </w:p>
        </w:tc>
      </w:tr>
      <w:tr>
        <w:trPr>
          <w:trHeight w:val="5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54866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2425105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136560</w:t>
            </w:r>
          </w:p>
        </w:tc>
      </w:tr>
      <w:tr>
        <w:trPr>
          <w:trHeight w:val="4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19497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2079664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2079664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63187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998503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1017974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30144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131918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111592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372693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102076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154175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149125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126511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75878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48926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41868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26952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32615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808000</w:t>
            </w:r>
          </w:p>
        </w:tc>
      </w:tr>
      <w:tr>
        <w:trPr>
          <w:trHeight w:val="4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338568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67553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4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іс-шараларды жүргізу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28685</w:t>
            </w:r>
          </w:p>
        </w:tc>
      </w:tr>
      <w:tr>
        <w:trPr>
          <w:trHeight w:val="4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4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195226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195226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195226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204890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</w:t>
            </w:r>
          </w:p>
        </w:tc>
      </w:tr>
      <w:tr>
        <w:trPr>
          <w:trHeight w:val="4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266362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4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250074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63010</w:t>
            </w:r>
          </w:p>
        </w:tc>
      </w:tr>
      <w:tr>
        <w:trPr>
          <w:trHeight w:val="4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93051</w:t>
            </w:r>
          </w:p>
        </w:tc>
      </w:tr>
      <w:tr>
        <w:trPr>
          <w:trHeight w:val="4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82211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бюджеттiк кредиттеу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-69 320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(профицитін пайдалану) қаржыландыру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69 320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46 125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46 125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46 125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27-173/V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26-157/V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2015 жылға арналған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50"/>
        <w:gridCol w:w="690"/>
        <w:gridCol w:w="710"/>
        <w:gridCol w:w="7382"/>
        <w:gridCol w:w="2079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13401167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2395361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635779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635779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1149552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903987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190085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10895008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10895008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10895008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13401167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529360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389896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17519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231274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37696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экономикалық саясатты,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37696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276676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258983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258983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256533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9607596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220 072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220 072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220 072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7163648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7157763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7 070 978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2136185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403182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290495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533307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470902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470902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255157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62405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57189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858665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619640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552030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415542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118502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30701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581909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581909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581909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581909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 жүргізу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29513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17571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218066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266446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200158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200158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бюджеттiк кредиттеу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-1 933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(профицитін пайдалану) қаржыландыру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-1 933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27-173/V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26-157/V 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548"/>
        <w:gridCol w:w="708"/>
        <w:gridCol w:w="747"/>
        <w:gridCol w:w="7342"/>
        <w:gridCol w:w="2069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13464091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2613439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703650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703650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562410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562410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1241514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976305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205291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51097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10723891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10723891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10723891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13464091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591775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401080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18085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147116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147116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235879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235879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38804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экономикалық саясатты,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144111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141489</w:t>
            </w:r>
          </w:p>
        </w:tc>
      </w:tr>
      <w:tr>
        <w:trPr>
          <w:trHeight w:val="7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9233454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223 934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223 934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223 934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7258756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7252459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7 163 686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1661955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430541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19488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81685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310830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1231414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1231414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570791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506195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506195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44812</w:t>
            </w:r>
          </w:p>
        </w:tc>
      </w:tr>
      <w:tr>
        <w:trPr>
          <w:trHeight w:val="7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29091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278121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64596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64596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59015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1182159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20385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927343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927343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855000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234431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151033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351120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122186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122186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30856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15428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15428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31854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736091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736091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736091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736091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736091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40844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 жүргізу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21890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30387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17890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232844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16833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268170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214170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бюджеттiк кредиттеу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-2 069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(профицитін пайдалану) қаржыландыру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-2 069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27-173/V шешіміне 6-қосымша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26-157/V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2014-2016 жылдарға арналған аудандық бюджетте әрбір ауылдық округтің бюджеттік бағдардарламарының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601"/>
        <w:gridCol w:w="662"/>
        <w:gridCol w:w="764"/>
        <w:gridCol w:w="935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5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5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5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 жарықтандыру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