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49b70" w14:textId="e249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2013 жылғы 24 қыркүйектегі № 22-141/V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мәслихатының 2014 жылғы 31 наурыздағы № 29-183/V шешімі. Оңтүстік Қазақстан облысының Әділет департаментінде 2014 жылғы 21 сәуірде № 2615 болып тіркелді. Күші жойылды - Оңтүстік Қазақстан облысы Сайрам аудандық мәслихатының 2016 жылғы 21 қыркүйектегі № 7-46/VI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Оңтүстік Қазақстан облысы Сайрам аудандық мәслихатының 21.09.2016 № 7-46/VI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56-бабының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Республикасында қаржы нарығының тұрақсыздануына байланысты аз қамтылған отбасыларын қолдау мақсатында 2014 жылы қосымша әлеуметтік көмек көрсету үшін,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Сайрам аудандық мәслихатының 2013 жылғы 24 қыркүйектегі № 22-141/V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(Нормативтік құқықтық актілерді мемлекеттік тіркеу тізілімінде № 2384 тіркелген, 2013 жылғы 1 қарашадағы "Мәртөбе"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9-1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"9-1. Аз қамтылған отбасыларды қолдау мақсатында, ұлттық валюта курсының төмендеуі орын алған айдан бастап үш ай мерзімге отбасыға ай сайын 1 айлық есептік көрсеткіш мөлшерінде әлеуметтік көмек көрсету. Әлеуметтік көмек өтініш берген айдан бастап үш айға тағайындалады және ай сайын төленеді.".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С.Сағындықов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