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abf6" w14:textId="aa0a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2013 жылғы 20 желтоқсандағы № 26-157/V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2014 жылғы 18 сәуірдегі № 30-187/V шешімі. Оңтүстік Қазақстан облысының Әділет департаментінде 2014 жылғы 25 сәуірде № 2631 болып тіркелді. Қолданылу мерзімінің аяқталуына байланысты күші жойылды - (Оңтүстік Қазақстан облысы Сайрам аудандық мәслихатының 2015 жылғы 25 ақпандағы № 79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Сайрам аудандық мәслихатының 25.02.2015 № 79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15 сәуірдегі № 26/209-V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2608 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аудандық мәслихатының 2012 жылғы 20 желтоқсандағы № 26-157/V «2014-2016 жылдарға арналған аудандық бюджет туралы» (Нормативтік құқықтық актілерді мемлекеттік тіркеу тізілімінде 2480 нөмірімен тіркелген, 2014 жылғы 9 қаңтарда «Мәртөбе»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Сайрам ауданының 2014-2016 жылдарға арналған аудандық бюджеті тиісінше 1 қосымшаға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16 977 937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2 198 602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12 442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84 052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14 682 841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17 038 925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22 100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2 902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-83 088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- 83 088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1 807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59 893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Ф.Аликулов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С.Сағындықов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30-187/V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26-157/V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38"/>
        <w:gridCol w:w="697"/>
        <w:gridCol w:w="734"/>
        <w:gridCol w:w="7346"/>
        <w:gridCol w:w="211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16977937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2198602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577480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577480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465962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465962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1064399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837025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176004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73905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43808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5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</w:p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14682841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14682841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14682841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17038925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552254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506451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17124</w:t>
            </w:r>
          </w:p>
        </w:tc>
      </w:tr>
      <w:tr>
        <w:trPr>
          <w:trHeight w:val="3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17124</w:t>
            </w:r>
          </w:p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159623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140913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3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329704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271071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4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</w:p>
        </w:tc>
      </w:tr>
      <w:tr>
        <w:trPr>
          <w:trHeight w:val="7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47948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47948</w:t>
            </w:r>
          </w:p>
        </w:tc>
      </w:tr>
      <w:tr>
        <w:trPr>
          <w:trHeight w:val="5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</w:t>
            </w:r>
          </w:p>
        </w:tc>
      </w:tr>
      <w:tr>
        <w:trPr>
          <w:trHeight w:val="6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11351156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1 390 743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1 390 743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226 125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1 164 618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7423963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7418463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7 329 360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91589</w:t>
            </w:r>
          </w:p>
        </w:tc>
      </w:tr>
      <w:tr>
        <w:trPr>
          <w:trHeight w:val="2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91589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91589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2444861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390997</w:t>
            </w:r>
          </w:p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</w:t>
            </w:r>
          </w:p>
        </w:tc>
      </w:tr>
      <w:tr>
        <w:trPr>
          <w:trHeight w:val="5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71347</w:t>
            </w:r>
          </w:p>
        </w:tc>
      </w:tr>
      <w:tr>
        <w:trPr>
          <w:trHeight w:val="5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3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284685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2053864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2053864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598925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538290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524871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39141</w:t>
            </w:r>
          </w:p>
        </w:tc>
      </w:tr>
      <w:tr>
        <w:trPr>
          <w:trHeight w:val="7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25726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61903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265774</w:t>
            </w:r>
          </w:p>
        </w:tc>
      </w:tr>
      <w:tr>
        <w:trPr>
          <w:trHeight w:val="7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7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60635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60635</w:t>
            </w:r>
          </w:p>
        </w:tc>
      </w:tr>
      <w:tr>
        <w:trPr>
          <w:trHeight w:val="5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55165</w:t>
            </w:r>
          </w:p>
        </w:tc>
      </w:tr>
      <w:tr>
        <w:trPr>
          <w:trHeight w:val="4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2461300</w:t>
            </w:r>
          </w:p>
        </w:tc>
      </w:tr>
      <w:tr>
        <w:trPr>
          <w:trHeight w:val="2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172755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136757</w:t>
            </w:r>
          </w:p>
        </w:tc>
      </w:tr>
      <w:tr>
        <w:trPr>
          <w:trHeight w:val="5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</w:t>
            </w:r>
          </w:p>
        </w:tc>
      </w:tr>
      <w:tr>
        <w:trPr>
          <w:trHeight w:val="5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2079664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2079664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52537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998503</w:t>
            </w:r>
          </w:p>
        </w:tc>
      </w:tr>
      <w:tr>
        <w:trPr>
          <w:trHeight w:val="2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1028624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208881</w:t>
            </w:r>
          </w:p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76963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30144</w:t>
            </w:r>
          </w:p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131918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111592</w:t>
            </w:r>
          </w:p>
        </w:tc>
      </w:tr>
      <w:tr>
        <w:trPr>
          <w:trHeight w:val="2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387288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107134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107134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107134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160550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155500</w:t>
            </w:r>
          </w:p>
        </w:tc>
      </w:tr>
      <w:tr>
        <w:trPr>
          <w:trHeight w:val="4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132802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78478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51526</w:t>
            </w:r>
          </w:p>
        </w:tc>
      </w:tr>
      <w:tr>
        <w:trPr>
          <w:trHeight w:val="2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41126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4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33117</w:t>
            </w:r>
          </w:p>
        </w:tc>
      </w:tr>
      <w:tr>
        <w:trPr>
          <w:trHeight w:val="4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284334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74895</w:t>
            </w:r>
          </w:p>
        </w:tc>
      </w:tr>
      <w:tr>
        <w:trPr>
          <w:trHeight w:val="2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5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2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</w:t>
            </w:r>
          </w:p>
        </w:tc>
      </w:tr>
      <w:tr>
        <w:trPr>
          <w:trHeight w:val="5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25082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4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5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</w:t>
            </w:r>
          </w:p>
        </w:tc>
      </w:tr>
      <w:tr>
        <w:trPr>
          <w:trHeight w:val="4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249309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232864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4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</w:t>
            </w:r>
          </w:p>
        </w:tc>
      </w:tr>
      <w:tr>
        <w:trPr>
          <w:trHeight w:val="2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93051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</w:p>
        </w:tc>
      </w:tr>
      <w:tr>
        <w:trPr>
          <w:trHeight w:val="4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5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-83 088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пайдалану) қаржыландыру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83 088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59 893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