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ef2c" w14:textId="c7de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2013 жылғы 20 желтоқсандағы № 26-157/V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2014 жылғы 27 мамырдағы № 32-202/V шешімі. Оңтүстік Қазақстан облысының Әділет департаментінде 2014 жылғы 30 мамырда № 2673 болып тіркелді. Қолданылу мерзімінің аяқталуына байланысты күші жойылды - (Оңтүстік Қазақстан облысы Сайрам аудандық мәслихатының 2015 жылғы 25 ақпандағы № 79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Сайрам аудандық мәслихатының 25.02.2015 № 79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аудандық мәслихатының 2013 жылғы 20 желтоқсандағы № 26-157/V «2014-2016 жылдарға арналған аудандық бюджет туралы» (Нормативтік құқықтық актілерді мемлекеттік тіркеу тізілімінде 2480 нөмірімен тіркелген, 2014 жылғы 9 қаңтарда «Мәртөбе»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16 962 237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2 198 602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12 442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84 052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14 667 141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17 023 225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2 654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59 893 мың теңге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Б.Зиятаев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                  Б.Зиятаев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32-202/V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26-157/V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1"/>
        <w:gridCol w:w="679"/>
        <w:gridCol w:w="717"/>
        <w:gridCol w:w="7630"/>
        <w:gridCol w:w="1896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16962237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14667141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17023225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531305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484472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318993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258632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11413436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1 390 424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7482848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7477348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7 387 390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89 958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2448344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289685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2053864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579854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509858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44544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265774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2450498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136067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2101597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2101597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75639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1027455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101396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158432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134028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-63 642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пайдалану) қаржыландыру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