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1159" w14:textId="4901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2014 жылғы 29 мамырдағы № 447 қаулысы. Оңтүстік Қазақстан облысының Әділет департаментінде 2014 жылғы 5 маусымда № 2680 болып тіркелді. Күші жойылды - Оңтүстік Қазақстан облысы Сайрам ауданы әкімдігінің 2014 жылғы 25 қыркүйектегі № 760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  ауданы әкімдігінің 25.09.2014 № 760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бойынша 2014 жылға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Ғ.Аязовқа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2014 жылғы 1 наурыздан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мамырдағы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бойынша 2014 жылға арналған субсидияланатын басым ауылшаруашылық дақылдарының түрлері бойынша егістіктің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784"/>
        <w:gridCol w:w="2593"/>
        <w:gridCol w:w="2636"/>
        <w:gridCol w:w="4604"/>
      </w:tblGrid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15.06.2014ж.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01.10.2014ж.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10.12.2014 ж.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