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969f" w14:textId="b389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бойынша аз қамтамасыз етілген отбасыларға (азаматтарға) 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2014 жылғы 15 мамырдағы № 31-194/V шешімі. Оңтүстік Қазақстан облысының Әділет департаментінде 2014 жылғы 18 маусымда № 2699 болып тіркелді. Күші жойылды - Түркістан облысы Сайрам аудандық мәслихатының 2021 жылғы 4 мамырдағы № 3-20/VII шешiмiмен</w:t>
      </w:r>
    </w:p>
    <w:p>
      <w:pPr>
        <w:spacing w:after="0"/>
        <w:ind w:left="0"/>
        <w:jc w:val="both"/>
      </w:pPr>
      <w:r>
        <w:rPr>
          <w:rFonts w:ascii="Times New Roman"/>
          <w:b w:val="false"/>
          <w:i w:val="false"/>
          <w:color w:val="ff0000"/>
          <w:sz w:val="28"/>
        </w:rPr>
        <w:t xml:space="preserve">
      Ескерту. Күші жойылды - Түркістан облысы Сайрам аудандық мәслихатының 04.05.2021 № 3-20/VII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сәуiрдегi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 2314 қаулысымен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ауданы бойынша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рет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Ф.Аликулов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Сайрам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С.Сағындықов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мәслихатының</w:t>
            </w:r>
            <w:r>
              <w:br/>
            </w:r>
            <w:r>
              <w:rPr>
                <w:rFonts w:ascii="Times New Roman"/>
                <w:b w:val="false"/>
                <w:i w:val="false"/>
                <w:color w:val="000000"/>
                <w:sz w:val="20"/>
              </w:rPr>
              <w:t>2014 жылғы 15 мамырдағы</w:t>
            </w:r>
            <w:r>
              <w:br/>
            </w:r>
            <w:r>
              <w:rPr>
                <w:rFonts w:ascii="Times New Roman"/>
                <w:b w:val="false"/>
                <w:i w:val="false"/>
                <w:color w:val="000000"/>
                <w:sz w:val="20"/>
              </w:rPr>
              <w:t>№ 31-194/V шешімімен бекітелген</w:t>
            </w:r>
          </w:p>
        </w:tc>
      </w:tr>
    </w:tbl>
    <w:bookmarkStart w:name="z5" w:id="3"/>
    <w:p>
      <w:pPr>
        <w:spacing w:after="0"/>
        <w:ind w:left="0"/>
        <w:jc w:val="left"/>
      </w:pPr>
      <w:r>
        <w:rPr>
          <w:rFonts w:ascii="Times New Roman"/>
          <w:b/>
          <w:i w:val="false"/>
          <w:color w:val="000000"/>
        </w:rPr>
        <w:t xml:space="preserve"> Сайрам ауданы бойынша аз қамтамасыз етілген отбасыларға (азаматтарға) тұрғын үй көмегін көрсетудің мөлшері мен тәртібін бекіту туралы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4"/>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2)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p>
    <w:p>
      <w:pPr>
        <w:spacing w:after="0"/>
        <w:ind w:left="0"/>
        <w:jc w:val="both"/>
      </w:pP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p>
      <w:pPr>
        <w:spacing w:after="0"/>
        <w:ind w:left="0"/>
        <w:jc w:val="both"/>
      </w:pPr>
      <w:r>
        <w:rPr>
          <w:rFonts w:ascii="Times New Roman"/>
          <w:b w:val="false"/>
          <w:i w:val="false"/>
          <w:color w:val="000000"/>
          <w:sz w:val="28"/>
        </w:rPr>
        <w:t>
      4) қосымша жалдаушы - тұрғын жайды қосымша жалдау шартындағы тұрғын жайды немесе оның бір бөлігін жалдаушыдан (жалға алушыдан) тұрақты немесе уақытша иеленуге және пайдалануға алатын тарап;</w:t>
      </w:r>
    </w:p>
    <w:p>
      <w:pPr>
        <w:spacing w:after="0"/>
        <w:ind w:left="0"/>
        <w:jc w:val="both"/>
      </w:pP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p>
      <w:pPr>
        <w:spacing w:after="0"/>
        <w:ind w:left="0"/>
        <w:jc w:val="both"/>
      </w:pPr>
      <w:r>
        <w:rPr>
          <w:rFonts w:ascii="Times New Roman"/>
          <w:b w:val="false"/>
          <w:i w:val="false"/>
          <w:color w:val="000000"/>
          <w:sz w:val="28"/>
        </w:rPr>
        <w:t>
      7) тұрғын үйді (тұрғын ғимаратты) күтіп-ұстауға жұмсалатын шығыстар-кондоминиум объектісінің ортақ мүлкін пайдалануға және жөндеуге, жер учаcкесін күтіп-ұстауға, коммуналдық қызметтерді тұтынуды есептеудің үйге ортақ кұралдарын сатып алуға, орнатуға, пайдалануға және тексеруге жұмсалатын шығыстарға, кондоминиум объектісінің ортақ мүлкін күтіп- 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p>
      <w:pPr>
        <w:spacing w:after="0"/>
        <w:ind w:left="0"/>
        <w:jc w:val="both"/>
      </w:pPr>
      <w:r>
        <w:rPr>
          <w:rFonts w:ascii="Times New Roman"/>
          <w:b w:val="false"/>
          <w:i w:val="false"/>
          <w:color w:val="000000"/>
          <w:sz w:val="28"/>
        </w:rPr>
        <w:t>
      8) уәкілетті орган – тұрғын үй көмегін беретін "Сайрам аудандық жұмыспен қамту және әлеуметтік бағдарламалар бөлімі" мемлекеттік мекемесі (бұдан әрі- уәкілетті орган);</w:t>
      </w:r>
    </w:p>
    <w:p>
      <w:pPr>
        <w:spacing w:after="0"/>
        <w:ind w:left="0"/>
        <w:jc w:val="both"/>
      </w:pP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үйде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қірісіне пайызбен қатынасы.</w:t>
      </w:r>
    </w:p>
    <w:bookmarkStart w:name="z8" w:id="5"/>
    <w:p>
      <w:pPr>
        <w:spacing w:after="0"/>
        <w:ind w:left="0"/>
        <w:jc w:val="both"/>
      </w:pPr>
      <w:r>
        <w:rPr>
          <w:rFonts w:ascii="Times New Roman"/>
          <w:b w:val="false"/>
          <w:i w:val="false"/>
          <w:color w:val="000000"/>
          <w:sz w:val="28"/>
        </w:rPr>
        <w:t>
      2. Тұрғын үй көмегі жергілікті бюджет қаражаты есебінен Сайрам ауданында тұрақты тұратын аз қамтылған отбасыларға (азаматтарға):</w:t>
      </w:r>
    </w:p>
    <w:bookmarkEnd w:id="5"/>
    <w:p>
      <w:pPr>
        <w:spacing w:after="0"/>
        <w:ind w:left="0"/>
        <w:jc w:val="both"/>
      </w:pPr>
      <w:r>
        <w:rPr>
          <w:rFonts w:ascii="Times New Roman"/>
          <w:b w:val="false"/>
          <w:i w:val="false"/>
          <w:color w:val="000000"/>
          <w:sz w:val="28"/>
        </w:rPr>
        <w:t>
      1) жекешелендірілген тұрғын үй - 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9" w:id="6"/>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 – ұстауға арналған ай сайынғы және нысаналы жарналардың мөлшерін айқындайтын сметаға сәйкес, тұрғын үйді (тұрғын ғимаратты) күтіп– 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6"/>
    <w:bookmarkStart w:name="z10" w:id="7"/>
    <w:p>
      <w:pPr>
        <w:spacing w:after="0"/>
        <w:ind w:left="0"/>
        <w:jc w:val="both"/>
      </w:pPr>
      <w:r>
        <w:rPr>
          <w:rFonts w:ascii="Times New Roman"/>
          <w:b w:val="false"/>
          <w:i w:val="false"/>
          <w:color w:val="000000"/>
          <w:sz w:val="28"/>
        </w:rPr>
        <w:t>
      4. Белгіленген нормалар шегіндегі шекті жол берілетін шығыстар үлесі жиынтық табыстың 10 пайызы мөлшерінде белгіленеді.</w:t>
      </w:r>
    </w:p>
    <w:bookmarkEnd w:id="7"/>
    <w:bookmarkStart w:name="z11" w:id="8"/>
    <w:p>
      <w:pPr>
        <w:spacing w:after="0"/>
        <w:ind w:left="0"/>
        <w:jc w:val="left"/>
      </w:pPr>
      <w:r>
        <w:rPr>
          <w:rFonts w:ascii="Times New Roman"/>
          <w:b/>
          <w:i w:val="false"/>
          <w:color w:val="000000"/>
        </w:rPr>
        <w:t xml:space="preserve"> 2. Тұрғын үй көмегін көрсету тәртібі</w:t>
      </w:r>
    </w:p>
    <w:bookmarkEnd w:id="8"/>
    <w:bookmarkStart w:name="z12" w:id="9"/>
    <w:p>
      <w:pPr>
        <w:spacing w:after="0"/>
        <w:ind w:left="0"/>
        <w:jc w:val="both"/>
      </w:pPr>
      <w:r>
        <w:rPr>
          <w:rFonts w:ascii="Times New Roman"/>
          <w:b w:val="false"/>
          <w:i w:val="false"/>
          <w:color w:val="000000"/>
          <w:sz w:val="28"/>
        </w:rPr>
        <w:t>
      5. Тұрғын үй көмегін тағайындау үшін отбасы (азамат) тұрғын үй көмегін тағайындауды жүзеге асыратын уәкілетті органға өтініш береді және мынадай құжаттарды ұсынады:</w:t>
      </w:r>
    </w:p>
    <w:bookmarkEnd w:id="9"/>
    <w:p>
      <w:pPr>
        <w:spacing w:after="0"/>
        <w:ind w:left="0"/>
        <w:jc w:val="both"/>
      </w:pPr>
      <w:r>
        <w:rPr>
          <w:rFonts w:ascii="Times New Roman"/>
          <w:b w:val="false"/>
          <w:i w:val="false"/>
          <w:color w:val="000000"/>
          <w:sz w:val="28"/>
        </w:rPr>
        <w:t>
      1) өтініш берушінің жеке басын куәландыратын құжаттың көшірмесі;</w:t>
      </w:r>
    </w:p>
    <w:p>
      <w:pPr>
        <w:spacing w:after="0"/>
        <w:ind w:left="0"/>
        <w:jc w:val="both"/>
      </w:pPr>
      <w:r>
        <w:rPr>
          <w:rFonts w:ascii="Times New Roman"/>
          <w:b w:val="false"/>
          <w:i w:val="false"/>
          <w:color w:val="000000"/>
          <w:sz w:val="28"/>
        </w:rPr>
        <w:t>
      2) тұрғын үйге құқық беретін құжаттың көшірмесі;</w:t>
      </w:r>
    </w:p>
    <w:p>
      <w:pPr>
        <w:spacing w:after="0"/>
        <w:ind w:left="0"/>
        <w:jc w:val="both"/>
      </w:pPr>
      <w:r>
        <w:rPr>
          <w:rFonts w:ascii="Times New Roman"/>
          <w:b w:val="false"/>
          <w:i w:val="false"/>
          <w:color w:val="000000"/>
          <w:sz w:val="28"/>
        </w:rPr>
        <w:t>
      3) азаматтарды тіркеу кітабының көшірмесі не мекенжай анықтамасы;</w:t>
      </w:r>
    </w:p>
    <w:p>
      <w:pPr>
        <w:spacing w:after="0"/>
        <w:ind w:left="0"/>
        <w:jc w:val="both"/>
      </w:pPr>
      <w:r>
        <w:rPr>
          <w:rFonts w:ascii="Times New Roman"/>
          <w:b w:val="false"/>
          <w:i w:val="false"/>
          <w:color w:val="000000"/>
          <w:sz w:val="28"/>
        </w:rPr>
        <w:t>
      4) отбасының (азаматтың) табысын растайтын құжаттар;</w:t>
      </w:r>
    </w:p>
    <w:p>
      <w:pPr>
        <w:spacing w:after="0"/>
        <w:ind w:left="0"/>
        <w:jc w:val="both"/>
      </w:pPr>
      <w:r>
        <w:rPr>
          <w:rFonts w:ascii="Times New Roman"/>
          <w:b w:val="false"/>
          <w:i w:val="false"/>
          <w:color w:val="000000"/>
          <w:sz w:val="28"/>
        </w:rPr>
        <w:t>
      5) тұрғын үйді (тұрғын ғимаратты )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қызметтері тұтыну шоттары;</w:t>
      </w:r>
    </w:p>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8) жеке тұрғын үй қорынан жергілікті аткарушы орган берген жалдау ақысының мөлшері туралы шот.</w:t>
      </w:r>
    </w:p>
    <w:bookmarkStart w:name="z13" w:id="10"/>
    <w:p>
      <w:pPr>
        <w:spacing w:after="0"/>
        <w:ind w:left="0"/>
        <w:jc w:val="both"/>
      </w:pPr>
      <w:r>
        <w:rPr>
          <w:rFonts w:ascii="Times New Roman"/>
          <w:b w:val="false"/>
          <w:i w:val="false"/>
          <w:color w:val="000000"/>
          <w:sz w:val="28"/>
        </w:rPr>
        <w:t>
      6. Уәкілетті органға құжаттардың түпнұсқалары және көшірмелері ұсынылады. Салыстырылғаннан кейін құжаттардың түпнұсқалары өтініш берушіге қайтарылады.</w:t>
      </w:r>
    </w:p>
    <w:bookmarkEnd w:id="10"/>
    <w:p>
      <w:pPr>
        <w:spacing w:after="0"/>
        <w:ind w:left="0"/>
        <w:jc w:val="both"/>
      </w:pPr>
      <w:r>
        <w:rPr>
          <w:rFonts w:ascii="Times New Roman"/>
          <w:b w:val="false"/>
          <w:i w:val="false"/>
          <w:color w:val="000000"/>
          <w:sz w:val="28"/>
        </w:rPr>
        <w:t>
      Уәкілетті органның қызметкерлерімен куәландырылған құжаттардың көшірмелері іске тіркеледі.</w:t>
      </w:r>
    </w:p>
    <w:bookmarkStart w:name="z14" w:id="11"/>
    <w:p>
      <w:pPr>
        <w:spacing w:after="0"/>
        <w:ind w:left="0"/>
        <w:jc w:val="both"/>
      </w:pPr>
      <w:r>
        <w:rPr>
          <w:rFonts w:ascii="Times New Roman"/>
          <w:b w:val="false"/>
          <w:i w:val="false"/>
          <w:color w:val="000000"/>
          <w:sz w:val="28"/>
        </w:rPr>
        <w:t>
      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p>
    <w:bookmarkEnd w:id="11"/>
    <w:bookmarkStart w:name="z15" w:id="12"/>
    <w:p>
      <w:pPr>
        <w:spacing w:after="0"/>
        <w:ind w:left="0"/>
        <w:jc w:val="both"/>
      </w:pPr>
      <w:r>
        <w:rPr>
          <w:rFonts w:ascii="Times New Roman"/>
          <w:b w:val="false"/>
          <w:i w:val="false"/>
          <w:color w:val="000000"/>
          <w:sz w:val="28"/>
        </w:rPr>
        <w:t>
      8. Тұрғын үй көмегі өтініш берілген айдан бастап ағымдағы жылдың жартыжылдығына тағайындалады, табыстар және осы тұрғын үйде отбасы құрамының тіркелуі жөніндегі мәліметтерді тоқсан сайын ұсынылады.</w:t>
      </w:r>
    </w:p>
    <w:bookmarkEnd w:id="12"/>
    <w:bookmarkStart w:name="z16" w:id="13"/>
    <w:p>
      <w:pPr>
        <w:spacing w:after="0"/>
        <w:ind w:left="0"/>
        <w:jc w:val="both"/>
      </w:pPr>
      <w:r>
        <w:rPr>
          <w:rFonts w:ascii="Times New Roman"/>
          <w:b w:val="false"/>
          <w:i w:val="false"/>
          <w:color w:val="000000"/>
          <w:sz w:val="28"/>
        </w:rPr>
        <w:t>
      9. Тұрғын үй көмегін алушы немесе оған құқылы тұрғын үй көмегін төлеу мөлшерінің өзгеруіне негіз бола алатын мән – жайларды, сондай–ақ олардың дұрыс есептелмегені туралы он күн мерзім ішінде уәкілетті органға хабарлау тиіс.</w:t>
      </w:r>
    </w:p>
    <w:bookmarkEnd w:id="13"/>
    <w:bookmarkStart w:name="z17" w:id="14"/>
    <w:p>
      <w:pPr>
        <w:spacing w:after="0"/>
        <w:ind w:left="0"/>
        <w:jc w:val="both"/>
      </w:pPr>
      <w:r>
        <w:rPr>
          <w:rFonts w:ascii="Times New Roman"/>
          <w:b w:val="false"/>
          <w:i w:val="false"/>
          <w:color w:val="000000"/>
          <w:sz w:val="28"/>
        </w:rPr>
        <w:t>
      10. Тұрғын үй көмегі мөлшеріне ықпал ететін мән–жайлар туындаған жағдайда, өзгерістер енгізілген айдан кейінгі айдан бастап қайта есептеледі.</w:t>
      </w:r>
    </w:p>
    <w:bookmarkEnd w:id="14"/>
    <w:bookmarkStart w:name="z18" w:id="15"/>
    <w:p>
      <w:pPr>
        <w:spacing w:after="0"/>
        <w:ind w:left="0"/>
        <w:jc w:val="both"/>
      </w:pPr>
      <w:r>
        <w:rPr>
          <w:rFonts w:ascii="Times New Roman"/>
          <w:b w:val="false"/>
          <w:i w:val="false"/>
          <w:color w:val="000000"/>
          <w:sz w:val="28"/>
        </w:rPr>
        <w:t>
      11. Тұрғын үй көмегін алушы немесе өтініш беруші уәкілетті органның шешіміне жоғары тұрған органдарға немесе сот тәртібімен шағым жасауға құқылы.</w:t>
      </w:r>
    </w:p>
    <w:bookmarkEnd w:id="15"/>
    <w:bookmarkStart w:name="z19" w:id="16"/>
    <w:p>
      <w:pPr>
        <w:spacing w:after="0"/>
        <w:ind w:left="0"/>
        <w:jc w:val="both"/>
      </w:pPr>
      <w:r>
        <w:rPr>
          <w:rFonts w:ascii="Times New Roman"/>
          <w:b w:val="false"/>
          <w:i w:val="false"/>
          <w:color w:val="000000"/>
          <w:sz w:val="28"/>
        </w:rPr>
        <w:t>
      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p>
    <w:bookmarkEnd w:id="16"/>
    <w:bookmarkStart w:name="z20" w:id="17"/>
    <w:p>
      <w:pPr>
        <w:spacing w:after="0"/>
        <w:ind w:left="0"/>
        <w:jc w:val="both"/>
      </w:pPr>
      <w:r>
        <w:rPr>
          <w:rFonts w:ascii="Times New Roman"/>
          <w:b w:val="false"/>
          <w:i w:val="false"/>
          <w:color w:val="000000"/>
          <w:sz w:val="28"/>
        </w:rPr>
        <w:t>
      13. Жалғыз тұратын тұрғын үй көмегін алушы қайтыс болған жағдайда, тұрғын үй көмегін төлеу қайтыс болған айдан кейінгі айдан бастап тоқтатылады.</w:t>
      </w:r>
    </w:p>
    <w:bookmarkEnd w:id="17"/>
    <w:p>
      <w:pPr>
        <w:spacing w:after="0"/>
        <w:ind w:left="0"/>
        <w:jc w:val="both"/>
      </w:pP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p>
    <w:bookmarkStart w:name="z21" w:id="18"/>
    <w:p>
      <w:pPr>
        <w:spacing w:after="0"/>
        <w:ind w:left="0"/>
        <w:jc w:val="both"/>
      </w:pPr>
      <w:r>
        <w:rPr>
          <w:rFonts w:ascii="Times New Roman"/>
          <w:b w:val="false"/>
          <w:i w:val="false"/>
          <w:color w:val="000000"/>
          <w:sz w:val="28"/>
        </w:rPr>
        <w:t>
      14. Жеке меншігінде біреуден артық тұрғын үйі (пәтері) бар тұлғалар, немесе тұрғын үйді (пәтерді) жалға берушілер тұрғын үй көмегін алу құқығын жоғалтады.</w:t>
      </w:r>
    </w:p>
    <w:bookmarkEnd w:id="18"/>
    <w:bookmarkStart w:name="z22" w:id="19"/>
    <w:p>
      <w:pPr>
        <w:spacing w:after="0"/>
        <w:ind w:left="0"/>
        <w:jc w:val="left"/>
      </w:pPr>
      <w:r>
        <w:rPr>
          <w:rFonts w:ascii="Times New Roman"/>
          <w:b/>
          <w:i w:val="false"/>
          <w:color w:val="000000"/>
        </w:rPr>
        <w:t xml:space="preserve"> 3. Тұрғын үй көрсету нормативтерін анықтау</w:t>
      </w:r>
    </w:p>
    <w:bookmarkEnd w:id="19"/>
    <w:bookmarkStart w:name="z23" w:id="20"/>
    <w:p>
      <w:pPr>
        <w:spacing w:after="0"/>
        <w:ind w:left="0"/>
        <w:jc w:val="both"/>
      </w:pPr>
      <w:r>
        <w:rPr>
          <w:rFonts w:ascii="Times New Roman"/>
          <w:b w:val="false"/>
          <w:i w:val="false"/>
          <w:color w:val="000000"/>
          <w:sz w:val="28"/>
        </w:rPr>
        <w:t>
      15. Уәкілетті органмен тұрғын үй көмегін тағайындауында келесі нормалар есепке алынады:</w:t>
      </w:r>
    </w:p>
    <w:bookmarkEnd w:id="20"/>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үшін-пәтердің жалпы көлемі. Көп бөлмелі пәтерлерде (тұрғын үй-жайларда) жалғыз тұратын азаматтар үшін ауданның әлеуметтік нормасы 30 шаршы метрді құрайды;</w:t>
      </w:r>
    </w:p>
    <w:p>
      <w:pPr>
        <w:spacing w:after="0"/>
        <w:ind w:left="0"/>
        <w:jc w:val="both"/>
      </w:pPr>
      <w:r>
        <w:rPr>
          <w:rFonts w:ascii="Times New Roman"/>
          <w:b w:val="false"/>
          <w:i w:val="false"/>
          <w:color w:val="000000"/>
          <w:sz w:val="28"/>
        </w:rPr>
        <w:t>
      2) электр 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алдыңғы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бір айға есеп бойынша, бір тұрғын үйге 1000 килограммнан аспайтын тәртібін ала отырып, әлеуметтік норма шығыны 1 шаршы метрге 1 килограмм қатты отын (көмір) болып белгіленеді. Тұрғын үй көмегін есептегенде, статистика органдары мәліметтері бойынша Сайрам ауданында қалыптасқан көмір бағасы қолданылады;</w:t>
      </w:r>
    </w:p>
    <w:p>
      <w:pPr>
        <w:spacing w:after="0"/>
        <w:ind w:left="0"/>
        <w:jc w:val="both"/>
      </w:pP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bookmarkStart w:name="z24" w:id="21"/>
    <w:p>
      <w:pPr>
        <w:spacing w:after="0"/>
        <w:ind w:left="0"/>
        <w:jc w:val="left"/>
      </w:pPr>
      <w:r>
        <w:rPr>
          <w:rFonts w:ascii="Times New Roman"/>
          <w:b/>
          <w:i w:val="false"/>
          <w:color w:val="000000"/>
        </w:rPr>
        <w:t xml:space="preserve"> 4. Тұрғын үй көмегін көрсету мөлшерін анықтау</w:t>
      </w:r>
    </w:p>
    <w:bookmarkEnd w:id="21"/>
    <w:bookmarkStart w:name="z25" w:id="22"/>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түрғын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22"/>
    <w:bookmarkStart w:name="z26" w:id="23"/>
    <w:p>
      <w:pPr>
        <w:spacing w:after="0"/>
        <w:ind w:left="0"/>
        <w:jc w:val="both"/>
      </w:pPr>
      <w:r>
        <w:rPr>
          <w:rFonts w:ascii="Times New Roman"/>
          <w:b w:val="false"/>
          <w:i w:val="false"/>
          <w:color w:val="000000"/>
          <w:sz w:val="28"/>
        </w:rPr>
        <w:t>
      17. Коммуналдық қызметтерді тұтынғаны және тұрғын үйді (тұрғын ғимаратты) күтіп-ұстауға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p>
    <w:bookmarkEnd w:id="23"/>
    <w:bookmarkStart w:name="z27" w:id="24"/>
    <w:p>
      <w:pPr>
        <w:spacing w:after="0"/>
        <w:ind w:left="0"/>
        <w:jc w:val="both"/>
      </w:pPr>
      <w:r>
        <w:rPr>
          <w:rFonts w:ascii="Times New Roman"/>
          <w:b w:val="false"/>
          <w:i w:val="false"/>
          <w:color w:val="000000"/>
          <w:sz w:val="28"/>
        </w:rPr>
        <w:t xml:space="preserve">
      18. Тұрғын үй көмегін алуға үміткер отбасының (азаматтың) жиынтық табысы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End w:id="24"/>
    <w:bookmarkStart w:name="z28" w:id="25"/>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бір айдан астам стационарлық ем қабылдап жатқан тұлғаларды, күндізгі оқу нысаны бойынша оқитын студенттерді, тыңдаушыларды, курсанттарды және магистранттарды, сондай–ақ 1 және 2 топтағы мүгедектерді, 16 жасқа дейінгі мүгедек балаларды, сексен жастан асқан адамдарды, үш жасқа дейінгі балаларды күтіп бағумен айналысатын азаматтардан басқа, жұмыссыз адамдар жұмыспен қамту мәселелері жөнінде уәкілетті органынан жұмыссыз ретінде тіркелуі жөніндегі құжаттарды тапсырады.</w:t>
      </w:r>
    </w:p>
    <w:bookmarkEnd w:id="25"/>
    <w:bookmarkStart w:name="z29" w:id="26"/>
    <w:p>
      <w:pPr>
        <w:spacing w:after="0"/>
        <w:ind w:left="0"/>
        <w:jc w:val="both"/>
      </w:pPr>
      <w:r>
        <w:rPr>
          <w:rFonts w:ascii="Times New Roman"/>
          <w:b w:val="false"/>
          <w:i w:val="false"/>
          <w:color w:val="000000"/>
          <w:sz w:val="28"/>
        </w:rPr>
        <w:t xml:space="preserve">
      20. Телекоммуникациялар желісіне қосылған телефон үшін абоненттік төлемақы тарифтерінің көтерілуіне өтемақы Казақстан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w:t>
      </w:r>
      <w:r>
        <w:rPr>
          <w:rFonts w:ascii="Times New Roman"/>
          <w:b w:val="false"/>
          <w:i w:val="false"/>
          <w:color w:val="000000"/>
          <w:sz w:val="28"/>
        </w:rPr>
        <w:t xml:space="preserve"> негізінде жүргізіледі.</w:t>
      </w:r>
    </w:p>
    <w:bookmarkEnd w:id="26"/>
    <w:bookmarkStart w:name="z30" w:id="27"/>
    <w:p>
      <w:pPr>
        <w:spacing w:after="0"/>
        <w:ind w:left="0"/>
        <w:jc w:val="left"/>
      </w:pPr>
      <w:r>
        <w:rPr>
          <w:rFonts w:ascii="Times New Roman"/>
          <w:b/>
          <w:i w:val="false"/>
          <w:color w:val="000000"/>
        </w:rPr>
        <w:t xml:space="preserve"> 5. Тұрғын үй көмегін төлеу тәртібі</w:t>
      </w:r>
    </w:p>
    <w:bookmarkEnd w:id="27"/>
    <w:bookmarkStart w:name="z31" w:id="28"/>
    <w:p>
      <w:pPr>
        <w:spacing w:after="0"/>
        <w:ind w:left="0"/>
        <w:jc w:val="both"/>
      </w:pPr>
      <w:r>
        <w:rPr>
          <w:rFonts w:ascii="Times New Roman"/>
          <w:b w:val="false"/>
          <w:i w:val="false"/>
          <w:color w:val="000000"/>
          <w:sz w:val="28"/>
        </w:rPr>
        <w:t>
      21. Тұрғын үй көмегін төлеу уәкілетті органмен тұрғын үй көмегін алушының өтініші бойынша тұрғын үй көмегін алушының жеке шоттарына екінші деңгейдегі банктер арқылы жүзеге асырылады.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