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ad32" w14:textId="1cda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2013 жылғы 20 желтоқсандағы № 26-157/V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2014 жылғы 7 тамыздағы № 35-223/V шешімі. Оңтүстік Қазақстан облысының Әділет департаментінде 2014 жылғы 13 тамызда № 2768 болып тіркелді. Қолданылу мерзімінің аяқталуына байланысты күші жойылды - (Оңтүстік Қазақстан облысы Сайрам аудандық мәслихатының 2015 жылғы 25 ақпандағы № 79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Сайрам аудандық мәслихатының 25.02.2015 № 79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30 шілдедегі № 29/226-V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тіркеу тізілімінде № 2747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аудандық мәслихатының 2013 жылғы 20 желтоқсандағы № 26-157/V «2014-2016 жылдарға арналған аудандық бюджет туралы» (Нормативтік құқықтық актілерді мемлекеттік тіркеу тізілімінде 2480 нөмірімен тіркелген, 2014 жылғы 9 қаңтарда «Мәртөбе»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2014-2016 жылдарға арналған аудандық бюджеті тиісінше 1 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17 002 846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2 291 931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18 222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135 552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14 557 141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17 063 834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2 654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2 902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-63 642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- 63 642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1 807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59 893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2014 жылы облыстық бюджетке аудандық бюджеттен жеке табыс салығынан және әлеуметтік салықтан 61,5 пайыз мөлшерінде бөлу нормативтері белгіленсін».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Қ.Сыздықов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С.Сағындықов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35-223/V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26-157/V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2014 жылға арналған бюджеті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48"/>
        <w:gridCol w:w="707"/>
        <w:gridCol w:w="746"/>
        <w:gridCol w:w="7367"/>
        <w:gridCol w:w="2047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17002846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2291931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552893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552893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455532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455532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1155948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858626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245728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14557141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14557141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14557141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17063834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531087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483354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318310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39181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42398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11556949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1 390 424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1 390 424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7527483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7521983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7 432 025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89 958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2547222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394297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284685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2152925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2152925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554666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499289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485870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44544</w:t>
            </w:r>
          </w:p>
        </w:tc>
      </w:tr>
      <w:tr>
        <w:trPr>
          <w:trHeight w:val="7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245774</w:t>
            </w:r>
          </w:p>
        </w:tc>
      </w:tr>
      <w:tr>
        <w:trPr>
          <w:trHeight w:val="6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55377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55377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51196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2446496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136729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1026625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101396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397795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158432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32291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285272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77680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27769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34603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-63 642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35-223/V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26-157/V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2015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48"/>
        <w:gridCol w:w="708"/>
        <w:gridCol w:w="747"/>
        <w:gridCol w:w="7303"/>
        <w:gridCol w:w="2108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13511167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2395361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1149552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903987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11005008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11005008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11005008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13511167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529360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389896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256533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9607596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7163648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7157763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7 070 978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2136185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403182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76341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1733003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1733003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26689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255157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858665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552030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32254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415542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118502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38572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266446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