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cbe4" w14:textId="f96c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20 желтоқсандағы № 26-157/V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31 қазандағы № 37-238/V шешімі. Оңтүстік Қазақстан облысының Әділет департаментінде 2014 жылғы 10 қарашада № 2873 болып тіркелді. Қолданылу мерзімінің аяқталуына байланысты күші жойылды - (Оңтүстік Қазақстан облысы Сайрам аудандық мәслихатының 2015 жылғы 25 ақпандағы № 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25.02.2015 № 79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2013 жылғы 20 желтоқсандағы № 26-157/V «2014-2016 жылдарға арналған аудандық бюджет туралы» (Нормативтік құқықтық актілерді мемлекеттік тіркеу тізілімінде 2480 нөмірімен тіркелген, 2014 жылғы 9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17 128 407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2 338 913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14 640 099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17 189 395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2 654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59 893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2014 жылы облыстық бюджетке аудандық бюджеттен жеке табыс салығынан және әлеуметтік салықтан 64,9 пайыз мөлшерінде бөлу нормативтері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Ауданның жергілікті атқарушы органының 2014 жылға арналған резерві 36 742 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З.Баратова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С.Сағындықов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37-238/V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2014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15"/>
        <w:gridCol w:w="722"/>
        <w:gridCol w:w="779"/>
        <w:gridCol w:w="7154"/>
        <w:gridCol w:w="199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17128407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14640099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14640099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14640099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17189395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513965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11749234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1 402 552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1 402 552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237 934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7609973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7609973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7 518 014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2643840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387889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279208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454983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2451629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141773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2102826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2102826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159352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56477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134891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34603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-63 642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37-238/V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2015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566"/>
        <w:gridCol w:w="745"/>
        <w:gridCol w:w="784"/>
        <w:gridCol w:w="7218"/>
        <w:gridCol w:w="204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13460526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10954367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10954367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13460526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9556955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7157763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2085544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1682362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1682362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