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f2ed7" w14:textId="53f2e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Сайрам аудандық мәслихатының 2013 жылғы 20 желтоқсандағы № 26-157/V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аудандық мәслихатының 2014 жылғы 23 желтоқсандағы № 40-251/V шешімі. Оңтүстік Қазақстан облысының Әділет департаментінде 2014 жылғы 24 желтоқсанда № 2929 болып тіркелді. Қолданылу мерзімінің аяқталуына байланысты күші жойылды - (Оңтүстік Қазақстан облысы Сайрам аудандық мәслихатының 2015 жылғы 25 ақпандағы № 79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Сайрам аудандық мәслихатының 25.02.2015 № 79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Сайрам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Сайрам аудандық мәслихатының 2013 жылғы 20 желтоқсандағы № 26-157/V «2014-2016 жылдарға арналған аудандық бюджет туралы» (Нормативтік құқықтық актілерді мемлекеттік тіркеу тізілімінде 2480 нөмірімен тіркелген, 2014 жылғы 9 қаңтарда «Мәртөбе»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Сайрам ауданының 2014-2016 жылдарға арналған аудандық бюджеті тиісінше 1 қосымшаға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17 485 590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2 338 913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18 843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130 552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14 997 282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17 546 578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2 654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5 556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2 902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-63 642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- 63 642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5 556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1 807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59 893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З.Баратова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Ж.Сүлейменов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40-251/V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26-157/V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Сайрам ауданының 2014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554"/>
        <w:gridCol w:w="730"/>
        <w:gridCol w:w="766"/>
        <w:gridCol w:w="7190"/>
        <w:gridCol w:w="2134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17485590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2338913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571994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571994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438004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438004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1216875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950037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226288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76532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44656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10855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10855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130552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130552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130552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14997282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14997282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14997282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17546578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493458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447755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18589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18589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114854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94457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18597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314312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254965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59347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43071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39071</w:t>
            </w:r>
          </w:p>
        </w:tc>
      </w:tr>
      <w:tr>
        <w:trPr>
          <w:trHeight w:val="7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саясатты, қалыптастыру мен дамыту, мемлекеттік жоспарлау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37072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18710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16883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16883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12265243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1 402 806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1 402 806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238 188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1 164 618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7698205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7698205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7 605 950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92 255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92929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92929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92 929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3071303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384375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17 256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71347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20078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275694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2686928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2686928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509029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454707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441288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41806</w:t>
            </w:r>
          </w:p>
        </w:tc>
      </w:tr>
      <w:tr>
        <w:trPr>
          <w:trHeight w:val="7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17326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48829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68387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223574</w:t>
            </w:r>
          </w:p>
        </w:tc>
      </w:tr>
      <w:tr>
        <w:trPr>
          <w:trHeight w:val="7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30876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7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54322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54322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51196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2334406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66111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26968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26968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30447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19808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шығару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2102611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2102611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76525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998503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1027583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165684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70369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29004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27175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95315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12933</w:t>
            </w:r>
          </w:p>
        </w:tc>
      </w:tr>
      <w:tr>
        <w:trPr>
          <w:trHeight w:val="2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82232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401424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116307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116307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116307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161536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159286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6602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137005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83413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56477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48659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26936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13471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40168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8624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8624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31544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20912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10632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698000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698000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698000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698000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285306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134655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29172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29172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77680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39387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ветеринарлық іс-шараларды жүргізу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27803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23913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17288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17288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17288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52536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52536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17921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17921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34615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25074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222606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211015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211015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211015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235206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219726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36742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36742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92470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83508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83508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бюджеттiк кредиттеу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-63 642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(профицитін пайдалану) қаржыландыру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63 642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59 893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59 893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