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bce8" w14:textId="677b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2014 жылғы 23 желтоқсандағы № 40-262/V шешімі. Оңтүстік Қазақстан облысының Әділет департаментінде 2015 жылғы 4 ақпанда № 3004 болып тіркелді. Күші жойылды - Түркістан облысы Сайрам аудандық мәслихатының 2023 жылғы 27 қыркүйектегі № 7-56/VIII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Сайрам аудандық мәслихатының 27.09.2023 № 7-56/VIII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ауданында бөлек жергілікті қоғамдастық жиындарын өткізу және жергілікті қоғамдастық жиынына қатысу үшін ауыл, көше және көппәтерлі тұрғын үй тұрғындары өкілдерінің санын айқындау </w:t>
      </w:r>
      <w:r>
        <w:rPr>
          <w:rFonts w:ascii="Times New Roman"/>
          <w:b w:val="false"/>
          <w:i w:val="false"/>
          <w:color w:val="000000"/>
          <w:sz w:val="28"/>
        </w:rPr>
        <w:t>тәртібі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З.Баратова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40-262/V шешімімен 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ауыл, көше тұрғындарының бөлек жергілікті қоғамдастық жиындарын өткізудің қағидасын белгілейді.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округтердің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қағидасы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ауылдық округтің әкімімен шақырылады.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ауылдық округтің әкімімен ұйымдастырылады.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 әкімі немесе ол уәкілеттік берген тұлға ашады.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Сайрам аудандық мәслихаты бекіткен сандық құрамға сәйкес бөлек жиынның қатысушылары ұсынады.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тиісті ауылдық округ әкімінің аппаратына береді.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Жергілікті қоғамдастық жиынына қатысу үшін ауыл, көше, көппәтерлі тұрғын үй тұрғындары өкілдерінің санын айқындау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Жергілікті қоғамдастық жиынына қатысу үшін ауыл, көше, көппәтерлі тұрғын үй тұрғындары өкілдерінің саны төмендегідей айқындалады: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көше, көппәтерлі тұрғын үй тұрғындары өкілдерінің саны: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 саны 2000-ға дейінгі адамнан – 2 өкілге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 саны 2000 мен 4000 аралығындағы адамнан – 3 өкілге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 саны 4000-нан аса адамнан – 4 өкілге дейін;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 жиынына қатысу үшін ауыл тұрғындары өкілдерінің саны: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құрамына 1-3 ауыл енетін ауылдық округтерде 10 өкілге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құрамына 4-6 ауыл енетін ауылдық округтерде 15 өкілге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құрамына 7 және одан да көп ауыл енетін ауылдық округтерде 20 өкілге дейін.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