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15da" w14:textId="3931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2013 жылғы 18 қазандағы № 21-173-V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2014 жылғы 20 ақпандағы № 28-214-V шешімі. Оңтүстік Қазақстан облысының Әділет департаментінде 2014 жылғы 17 наурызда № 2570 болып тіркелді. Күші жойылды - Оңтүстік Қазақстан облысы Сарыағаш аудандық мәслихатының 2015 жылғы 26 маусымдағы № 41-370-V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Сарыағаш аудандық мәслихатының 26.06.2015 № 41-370-V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2008 жылғы 4 желтоқсандағы Бюджет кодексінің 56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Республикасында қаржы нарғының тұрақсыздануына байланысты аз қамтылған отбасыларын әлеуметтік тұрғыда қолдау мақсатында 2014 жылы қосымша материалдық көмек көрсету үшін, Сарыағаш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2013 жылғы 18 қазандағы № 21-173-V «Әлеуметтік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туралы» (Нормативтік құқықтық актілерді мемлекеттік тіркеу тізілімінде № 2398 тіркелген, 2013 жылғы 15 қарашада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 Әлеуметтік көмек көрсетудің, оның мөлшерлерін белгілеудің және мұқтаж азаматтардың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мазұндағы 9-1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Халықтың аз қамтылған отбасыларды қолдау мақсатында,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көрсету. Әлеуметтік көмек өтініш берген айдан бастап үш айға тағайындалады және ай сайын төленеді.».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А.Тотиков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