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8595" w14:textId="7598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әкімдігінің 2014 жылғы 11 мамырдағы № 271 қаулысы. Оңтүстік Қазақстан облысының Әділет департаментінде 2014 жылғы 9 маусымда № 2688 болып тіркелді. Күші жойылды - Оңтүстік Қазақстан облысы Сарыағаш ауданы әкімдігінің 2016 жылғы 7 маусымдағы № 290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Сарыағаш ауданы әкімдігінің 07.06.2016 № 290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өзгерістер енгізілді - Оңтүстік Қазақстан облысы Сарыағаш ауданы әкімдігінің 02.03.2015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С.Таскуловқа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0"/>
        <w:gridCol w:w="4371"/>
        <w:gridCol w:w="3559"/>
      </w:tblGrid>
      <w:tr>
        <w:trPr>
          <w:trHeight w:val="30" w:hRule="atLeast"/>
        </w:trPr>
        <w:tc>
          <w:tcPr>
            <w:tcW w:w="4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мекемелердегі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шағып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кететін орташа шығыс,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Инклюзивті білім беруді іске асыратын мектепке дейінгі 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299"/>
        <w:gridCol w:w="6195"/>
      </w:tblGrid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тамағына шығын,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баланың тамағына шығын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Ескертпе: Айына бір балаға тамаққа кететін шығын 21 күнге есептелген.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