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0b9f9" w14:textId="810b9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Сарыағаш аудандық мәслихатының 2013 жылғы 24 желтоқсандағы № 25-183-V "2014-2016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Сарыағаш аудандық мәслихатының 2014 жылғы 3 қарашадағы № 36-300-V шешімі. Оңтүстік Қазақстан облысының Әділет департаментінде 2014 жылғы 5 қарашада № 2860 болып тіркелді. Қолданылу мерзімінің аяқталуына байланысты күші жойылды - (Оңтүстік Қазақстан облысы Сарыағаш аудандық мәслихатының 2015 жылғы 29 қаңтардағы № 30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Сарыағаш аудандық мәслихатының 29.01.2015 № 30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2014 жылғы 24 қазандағы № 32/252-V «Оңтүстік Қазақстан облыстық мәслихатының 2013 жылғы 10 желтоқсандағы № 21/172-V «2014-2016 жылдарға арналған облыстық бюджет туралы» шешіміне өзгерістер енгізу туралы» Нормативтік құқықтық актілерді мемлекеттік тіркеу тізілімінде № 2850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Сарыағаш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Сарыағаш аудандық мәслихатының 2013 жылғы 24 желтоқсандағы № 25-183-V «2014-2016 жылдарға арналған аудандық бюджет туралы» (Нормативтік құқықтық актілерді мемлекеттік тіркеу тізілімінде № 2483 тіркелген, 2014 жылғы 17 қаңтарда «Сарыағаш»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Сарыағаш ауданының 2014-2016 жылдарға арналған аудандық бюджеті 1, 2 және 3 - қосымшаларға сәйкес, соның ішінде 2014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30 790 235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2 830 188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71 663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79 331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27 809 053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30 693 969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64 135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69 450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5 315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155 052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155 052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-122 921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122 921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69 450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5 354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58 825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Н.Тоғызбаев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Б.Садыков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03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36-300-V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желтоқсан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25-183-V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528"/>
        <w:gridCol w:w="504"/>
        <w:gridCol w:w="8311"/>
        <w:gridCol w:w="2097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30 790 235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2 830 188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590 778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590 778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501 172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501 172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1 552 223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1 336 904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35 592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174 627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151 918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108 353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6 927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35 683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2 170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2 170</w:t>
            </w:r>
          </w:p>
        </w:tc>
      </w:tr>
      <w:tr>
        <w:trPr>
          <w:trHeight w:val="8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31 927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31 927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71 663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30 363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4 650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2 776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22 937</w:t>
            </w:r>
          </w:p>
        </w:tc>
      </w:tr>
      <w:tr>
        <w:trPr>
          <w:trHeight w:val="11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</w:tr>
      <w:tr>
        <w:trPr>
          <w:trHeight w:val="11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79 331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3 310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3 310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76 021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материалдық резервтен тауарлар сату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1 021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27 809 053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27 809 053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27 809 053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570"/>
        <w:gridCol w:w="729"/>
        <w:gridCol w:w="670"/>
        <w:gridCol w:w="7395"/>
        <w:gridCol w:w="2107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30 693 969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733 266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688 118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19 287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18 227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244 609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114 980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129 629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424 222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403 042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18 017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органы резервінің қаражаты есебінен соттардың шешімдері бойынша жергілікті атқарушы органдардың міндеттемелерін орындау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3 540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6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инвестициялар мәселелері бойынша құжаттаманы сараптау және бағалау, бюджеттік инвестициялардың іске асырылуына бағалау жүргізу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39 388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35 942</w:t>
            </w:r>
          </w:p>
        </w:tc>
      </w:tr>
      <w:tr>
        <w:trPr>
          <w:trHeight w:val="11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34 812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3 446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3 446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91 845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82 092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82 092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81 804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50 648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50 648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50 648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50 648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21 389 677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3 141 861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2 100 131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17 296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2 082 835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1 041 730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5 263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1 036 467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11 125 761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45 670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45 670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11 080 091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10 956 378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123 713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7 122 055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720 579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12 032</w:t>
            </w:r>
          </w:p>
        </w:tc>
      </w:tr>
      <w:tr>
        <w:trPr>
          <w:trHeight w:val="6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194 046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53 498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461 003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6 401 476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6 401 476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1 270 407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1 227 133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1 227 133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36 617</w:t>
            </w:r>
          </w:p>
        </w:tc>
      </w:tr>
      <w:tr>
        <w:trPr>
          <w:trHeight w:val="11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33 296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59 241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107 204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75 345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853 355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52 525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43 274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43 274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32 753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9 997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1 458 485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193 718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7 004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7 004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26 768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26 768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37 059</w:t>
            </w:r>
          </w:p>
        </w:tc>
      </w:tr>
      <w:tr>
        <w:trPr>
          <w:trHeight w:val="6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37 059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119 687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88 328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3 549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21 133</w:t>
            </w:r>
          </w:p>
        </w:tc>
      </w:tr>
      <w:tr>
        <w:trPr>
          <w:trHeight w:val="5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6 677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912 428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2 025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910 403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310 309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99 829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428 151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72 114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352 339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269 683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57 067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58 690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153 526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82 656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82 056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1 090 118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206 754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167 938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167 938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38 816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38 816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448 598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249 887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8 824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208 105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7 067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16 297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198 711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198 711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165 072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127 351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115 859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37 721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19 762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17 959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269 694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216 463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7 233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209 230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53 231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21 069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27 782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2 400 745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2 400 745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5 877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көлігі жүйесін дамыту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5 877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2 394 868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2 394 868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364 589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135 243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79 519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7 385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27 588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27 346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50 774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33 910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16 264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жерге және шаруашылық жағынан орналастыру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227 346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227 346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227 346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115 114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115 114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16 565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органы резервінің қаражаты есебінен соттардың шешімдері бойынша жергілікті атқарушы органдардың міндеттемелерін орындау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98 549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7 853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88 110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2 586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466 155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370 828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370 828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370 828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95 327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95 327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9 386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84 838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582 953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13 672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569 281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83 610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83 610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48 087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48 087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437 584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132 615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инженерлік инфрақұрылымды дамыту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304 969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679 957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679 957</w:t>
            </w:r>
          </w:p>
        </w:tc>
      </w:tr>
      <w:tr>
        <w:trPr>
          <w:trHeight w:val="4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679 957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25 785</w:t>
            </w:r>
          </w:p>
        </w:tc>
      </w:tr>
      <w:tr>
        <w:trPr>
          <w:trHeight w:val="3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52 661</w:t>
            </w:r>
          </w:p>
        </w:tc>
      </w:tr>
      <w:tr>
        <w:trPr>
          <w:trHeight w:val="10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601 511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Таза бюджеттік кредиттеу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64 135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69 450</w:t>
            </w:r>
          </w:p>
        </w:tc>
      </w:tr>
      <w:tr>
        <w:trPr>
          <w:trHeight w:val="6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активтерiмен операциялар бойынша сальдо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155 052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155 052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155 052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155 052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86 225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86 225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68 827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68 827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-122 921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122 921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5 354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5 354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5 354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58 825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58 825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58 825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58 825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03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36-300-V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желтоқсан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25-183-V шешіміне 2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66"/>
        <w:gridCol w:w="744"/>
        <w:gridCol w:w="7583"/>
        <w:gridCol w:w="2183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16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22 623 691</w:t>
            </w:r>
          </w:p>
        </w:tc>
      </w:tr>
      <w:tr>
        <w:trPr>
          <w:trHeight w:val="28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2 820 564</w:t>
            </w:r>
          </w:p>
        </w:tc>
      </w:tr>
      <w:tr>
        <w:trPr>
          <w:trHeight w:val="28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560 078</w:t>
            </w:r>
          </w:p>
        </w:tc>
      </w:tr>
      <w:tr>
        <w:trPr>
          <w:trHeight w:val="28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560 078</w:t>
            </w:r>
          </w:p>
        </w:tc>
      </w:tr>
      <w:tr>
        <w:trPr>
          <w:trHeight w:val="28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472 317</w:t>
            </w:r>
          </w:p>
        </w:tc>
      </w:tr>
      <w:tr>
        <w:trPr>
          <w:trHeight w:val="28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472 317</w:t>
            </w:r>
          </w:p>
        </w:tc>
      </w:tr>
      <w:tr>
        <w:trPr>
          <w:trHeight w:val="28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1 610 189</w:t>
            </w:r>
          </w:p>
        </w:tc>
      </w:tr>
      <w:tr>
        <w:trPr>
          <w:trHeight w:val="28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1 343 570</w:t>
            </w:r>
          </w:p>
        </w:tc>
      </w:tr>
      <w:tr>
        <w:trPr>
          <w:trHeight w:val="28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32 014</w:t>
            </w:r>
          </w:p>
        </w:tc>
      </w:tr>
      <w:tr>
        <w:trPr>
          <w:trHeight w:val="28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229 205</w:t>
            </w:r>
          </w:p>
        </w:tc>
      </w:tr>
      <w:tr>
        <w:trPr>
          <w:trHeight w:val="28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28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150 695</w:t>
            </w:r>
          </w:p>
        </w:tc>
      </w:tr>
      <w:tr>
        <w:trPr>
          <w:trHeight w:val="28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110 325</w:t>
            </w:r>
          </w:p>
        </w:tc>
      </w:tr>
      <w:tr>
        <w:trPr>
          <w:trHeight w:val="28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8 289</w:t>
            </w:r>
          </w:p>
        </w:tc>
      </w:tr>
      <w:tr>
        <w:trPr>
          <w:trHeight w:val="28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30 838</w:t>
            </w:r>
          </w:p>
        </w:tc>
      </w:tr>
      <w:tr>
        <w:trPr>
          <w:trHeight w:val="28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1 243</w:t>
            </w:r>
          </w:p>
        </w:tc>
      </w:tr>
      <w:tr>
        <w:trPr>
          <w:trHeight w:val="87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27 285</w:t>
            </w:r>
          </w:p>
        </w:tc>
      </w:tr>
      <w:tr>
        <w:trPr>
          <w:trHeight w:val="28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27 285</w:t>
            </w:r>
          </w:p>
        </w:tc>
      </w:tr>
      <w:tr>
        <w:trPr>
          <w:trHeight w:val="28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22 657</w:t>
            </w:r>
          </w:p>
        </w:tc>
      </w:tr>
      <w:tr>
        <w:trPr>
          <w:trHeight w:val="28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7 441</w:t>
            </w:r>
          </w:p>
        </w:tc>
      </w:tr>
      <w:tr>
        <w:trPr>
          <w:trHeight w:val="28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4 533</w:t>
            </w:r>
          </w:p>
        </w:tc>
      </w:tr>
      <w:tr>
        <w:trPr>
          <w:trHeight w:val="28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2 908</w:t>
            </w:r>
          </w:p>
        </w:tc>
      </w:tr>
      <w:tr>
        <w:trPr>
          <w:trHeight w:val="28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15 216</w:t>
            </w:r>
          </w:p>
        </w:tc>
      </w:tr>
      <w:tr>
        <w:trPr>
          <w:trHeight w:val="28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15 216</w:t>
            </w:r>
          </w:p>
        </w:tc>
      </w:tr>
      <w:tr>
        <w:trPr>
          <w:trHeight w:val="28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28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28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28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19 764 470</w:t>
            </w:r>
          </w:p>
        </w:tc>
      </w:tr>
      <w:tr>
        <w:trPr>
          <w:trHeight w:val="28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19 764 470</w:t>
            </w:r>
          </w:p>
        </w:tc>
      </w:tr>
      <w:tr>
        <w:trPr>
          <w:trHeight w:val="28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19 764 470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723"/>
        <w:gridCol w:w="708"/>
        <w:gridCol w:w="727"/>
        <w:gridCol w:w="7010"/>
        <w:gridCol w:w="2168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22 623 691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683 530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634 754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16 677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16 017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174 412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80 745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93 667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443 665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422 267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21 398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17 750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16 250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31 026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31 026</w:t>
            </w:r>
          </w:p>
        </w:tc>
      </w:tr>
      <w:tr>
        <w:trPr>
          <w:trHeight w:val="11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31 026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80 374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9 189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9 189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9 189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71 185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71 185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71 000</w:t>
            </w:r>
          </w:p>
        </w:tc>
      </w:tr>
      <w:tr>
        <w:trPr>
          <w:trHeight w:val="8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3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53 200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53 200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53 200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53 200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17 350 935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745 176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745 176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6 951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738 225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10 031 717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43 693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43 693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9 988 024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9 873 564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114 460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6 574 042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630 044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16 210</w:t>
            </w:r>
          </w:p>
        </w:tc>
      </w:tr>
      <w:tr>
        <w:trPr>
          <w:trHeight w:val="8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137 846</w:t>
            </w:r>
          </w:p>
        </w:tc>
      </w:tr>
      <w:tr>
        <w:trPr>
          <w:trHeight w:val="8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56 060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419 928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5 943 998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5 943 998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1 092 745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1 053 456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1 053 456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36 617</w:t>
            </w:r>
          </w:p>
        </w:tc>
      </w:tr>
      <w:tr>
        <w:trPr>
          <w:trHeight w:val="11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33 296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16 115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40 802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3 770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70 736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810 960</w:t>
            </w:r>
          </w:p>
        </w:tc>
      </w:tr>
      <w:tr>
        <w:trPr>
          <w:trHeight w:val="8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36 160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39 289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39 289</w:t>
            </w:r>
          </w:p>
        </w:tc>
      </w:tr>
      <w:tr>
        <w:trPr>
          <w:trHeight w:val="8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31 154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7 611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816 549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38 618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38 618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32 391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6 227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347 900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347 900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97 900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430 031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427 531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58 187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62 534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306 410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731 840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285 136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160 096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160 096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125 040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125 040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216 970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186 970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7 617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166 216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8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5 137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153 250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117 529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106 839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10 690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35 721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17 762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17 959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76 484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26 606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7 619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18 987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49 878</w:t>
            </w:r>
          </w:p>
        </w:tc>
      </w:tr>
      <w:tr>
        <w:trPr>
          <w:trHeight w:val="8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20 829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29 049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567 569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567 569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567 569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567 569</w:t>
            </w:r>
          </w:p>
        </w:tc>
      </w:tr>
      <w:tr>
        <w:trPr>
          <w:trHeight w:val="8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97 392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95 252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51 536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11 138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5 885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29 963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43 716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29 731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13 385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жерге және шаруашылық жағынан орналастыру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137 605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137 605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21 162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21 162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116 443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9 503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106 800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680 300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669 518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669 518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293 793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375 725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10 782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10 782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9 907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331 652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11 919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11 919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11 522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319 733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263 933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263 933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55 800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55 800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Таза бюджеттік кредиттеу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-5 315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-5 315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03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36-300-V шешіміне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желтоқсан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25-183-V шешіміне 3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50"/>
        <w:gridCol w:w="648"/>
        <w:gridCol w:w="7882"/>
        <w:gridCol w:w="2173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25 455 317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2 958 043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568 639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568 639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486 991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486 991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1 640 886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1 357 302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32 633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245 251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232 331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189 549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8 455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32 997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</w:t>
            </w:r>
          </w:p>
        </w:tc>
      </w:tr>
      <w:tr>
        <w:trPr>
          <w:trHeight w:val="8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29 196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29 196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25 037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7 971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4 859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3 112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17 066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17 066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22 454 237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22 454 237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22 454 237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708"/>
        <w:gridCol w:w="769"/>
        <w:gridCol w:w="829"/>
        <w:gridCol w:w="6878"/>
        <w:gridCol w:w="2208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25 455 317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683 530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634 754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16 677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16 017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174 412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80 745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93 667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443 665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422 267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21 398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17 750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31 026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31 026</w:t>
            </w:r>
          </w:p>
        </w:tc>
      </w:tr>
      <w:tr>
        <w:trPr>
          <w:trHeight w:val="11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31 026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130 374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9 189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9 189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9 189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121 185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121 185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121 000</w:t>
            </w:r>
          </w:p>
        </w:tc>
      </w:tr>
      <w:tr>
        <w:trPr>
          <w:trHeight w:val="8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53 200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53 200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53 200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53 200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18 091 819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845 176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845 176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6 951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838 225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10 131 717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43 693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43 693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10 088 024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9 973 564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114 460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7 114 926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632 672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16 210</w:t>
            </w:r>
          </w:p>
        </w:tc>
      </w:tr>
      <w:tr>
        <w:trPr>
          <w:trHeight w:val="8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137 846</w:t>
            </w:r>
          </w:p>
        </w:tc>
      </w:tr>
      <w:tr>
        <w:trPr>
          <w:trHeight w:val="8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58 688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419 928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6 482 254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6 482 254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1 093 587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1 054 298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1 054 298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36 617</w:t>
            </w:r>
          </w:p>
        </w:tc>
      </w:tr>
      <w:tr>
        <w:trPr>
          <w:trHeight w:val="11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33 296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16 115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41 644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70 736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810 960</w:t>
            </w:r>
          </w:p>
        </w:tc>
      </w:tr>
      <w:tr>
        <w:trPr>
          <w:trHeight w:val="8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36 160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39 289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39 289</w:t>
            </w:r>
          </w:p>
        </w:tc>
      </w:tr>
      <w:tr>
        <w:trPr>
          <w:trHeight w:val="8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31 154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7 611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2 144 024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38 618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38 618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32 391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6 227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1 675 375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1 675 375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97 900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9 975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1 567 500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430 031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427 531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58 187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62 534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306 410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576 800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160 096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160 096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160 096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186 970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186 970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7 617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166 216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8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5 137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153 250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117 529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106 839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35 721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17 762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17 959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76 484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26 606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7 619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18 987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49 878</w:t>
            </w:r>
          </w:p>
        </w:tc>
      </w:tr>
      <w:tr>
        <w:trPr>
          <w:trHeight w:val="8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20 829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29 049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1 016 582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1 016 582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1 016 582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1 016 582</w:t>
            </w:r>
          </w:p>
        </w:tc>
      </w:tr>
      <w:tr>
        <w:trPr>
          <w:trHeight w:val="8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104 126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101 986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54 969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11 138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5 885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33 396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47 017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29 731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16 686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жерге және шаруашылық жағынан орналастыру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137 605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137 605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21 162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21 162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116 443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9 503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106 800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1 092 018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1 081 236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1 081 236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652 563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428 673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10 782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10 782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9 907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331 652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11 919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11 919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11 522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319 733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263 933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263 933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55 800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55 800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Таза бюджеттік кредиттеу 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-5 315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активтерiмен операциялар бойынша сальдо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-5 315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03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36-300-V шешіміне 4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25-183-V шешіміне 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әрбір аудандық маңызы бар қаланың, кенттің және ауылдық округтердiң бюджеттiк бағдарламалары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"/>
        <w:gridCol w:w="600"/>
        <w:gridCol w:w="726"/>
        <w:gridCol w:w="726"/>
        <w:gridCol w:w="7043"/>
        <w:gridCol w:w="2185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Жемісті ауылдық округі әкімі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79 505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13 227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13 227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13 227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12 618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59 696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59 696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59 696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59 696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6 582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6 582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6 582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3 813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1 956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ауылдық округі әкімі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76 773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12 584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12 584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12 584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12 024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60 242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60 242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60 242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59 148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3 947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3 947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3 947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1 918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1 463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Дарбаза ауылдық округі әкімі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24 593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15 140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15 140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15 140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14 440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7 303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6 393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6 393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6 393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 жолы ауылдық округі әкімі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136 265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17 265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17 265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17 265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16 865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112 532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111 385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111 385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111 385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6 468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6 468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6 468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4 175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1 437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Құркелес ауылдық округі әкімі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210 377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23 771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23 771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23 771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22 441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176 908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168 644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168 644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167 858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8 264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8 264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8 264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9 698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9 698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9 698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3 825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3 353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Дербісек ауылдық округі әкімі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164 341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15 994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15 994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15 994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15 234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141 755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140 593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140 593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140 593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6 592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6 592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6 592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4 168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126 113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15 838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15 838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15 838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15 328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58 418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58 418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58 418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57 872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8 069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8 069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8 069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1 432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5 337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43788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43788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43788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43788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Қапланбек ауылдық округі әкімі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185 774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18 600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18 600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18 600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162 539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162 539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162 539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1 235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161 304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4 635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4 635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4 635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1 785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Тегісшіл ауылдық округі әкімі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72 157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12 061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12 061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12 061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11 761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57 597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56 058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56 058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56 058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1 539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1 539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1 539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2 499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2 499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2 499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Жылға ауылдық округі әкімі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61 668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15 041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15 041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15 041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14 297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45 628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45 628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45 628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2 110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43 518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кенті әкімі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70 827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13 268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13 268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13 268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12 761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52 594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52 594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52 594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52 454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4 965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4 965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4 965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1 785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Әлімтау ауылдық округі әкімі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10 788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10 263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10 263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10 263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10 174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Жартытөбе ауылдық округі әкімі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124 657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17 515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17 515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17 515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17 136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103 026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101 263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101 263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101 263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4 116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4 116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4 116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1 976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Бірлесу ауылдық округі әкімі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72 577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13 098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13 098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13 098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11 801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16 607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15 353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15 353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15 103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1 254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1 254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1 254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39822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39822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39822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39822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ауылдық округі әкімі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286 875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24 396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24 396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24 396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22 016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224 561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224 561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224 561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6 076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218 485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37 918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37 918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37 918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4 198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25 550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Ұшқын ауылдық округі әкімі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16 275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12 537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12 537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12 537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1 807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1 807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1 807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ауылдық округі әкімі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11 245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10 669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10 669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10 669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10 519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Бозай ауылдық округі әкімі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29 435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10 286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10 286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10 286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10 166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18 452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18 452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18 452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18 452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ауылдық округі әкімі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37 941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12 672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12 672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12 672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12 429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23 019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23 019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23 019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23 019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1 862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округі әкімі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116 307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22 663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22 663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22 663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90 049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85 224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85 224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84 114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4 825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4 825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4 825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3 595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3 595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3 595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1 195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Ошақты ауылдық округі әкімі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97 613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19 401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19 401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19 401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18 186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75 029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68 704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68 704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68 704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6 325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6 325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6 325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3 183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3 183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3 183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Қошқарата ауылдық округі әкімі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91 950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19 103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19 103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19 103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18 517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69 818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68 538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68 538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1 902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66 636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3 029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3 029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3 029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1 873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Алпамыс батыр ауылдық округі әкімі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20 104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11 647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11 647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11 647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11 245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6 498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6 498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6 498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6 498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1 959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1 959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1 959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1 515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Біртілек ауылдық округі әкімі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76 333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23 469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23 469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23 469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21 459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50 724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37 044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37 044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36 904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13 680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13 680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Жүзімдік ауылдық округі әкімі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22 860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10 652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10 652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10 652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9 575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1 077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11 608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10 274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10 274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10 274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1 334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1 334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1 334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қала әкімі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696 800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29 899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29 899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29 899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29 380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519 011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519 011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519 011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1 907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517 104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147 890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147 890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147 890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25 336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27 650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