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1d1c" w14:textId="2561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2013 жылғы 24 желтоқсандағы № 25-183-V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2014 жылғы 3 желтоқсандағы № 37-304-V шешімі. Оңтүстік Қазақстан облысының Әділет департаментінде 2014 жылғы 4 желтоқсанда № 2901 болып тіркелді. Қолданылу мерзімінің аяқталуына байланысты күші жойылды - (Оңтүстік Қазақстан облысы Сарыағаш аудандық мәслихатының 2015 жылғы 29 қаңтардағы № 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29.01.2015 № 30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27 қарашадағы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2013 жылғы 24 желтоқсандағы № 25-183-V «2014-2016 жылдарға арналған аудандық бюджет туралы» (Нормативтік құқықтық актілерді мемлекеттік тіркеу тізілімінде № 2483 тіркелген, 2014 жылғы 17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2014-2016 жылдарға арналған аудандық бюджеті 1, 2 және 3 - қосымшаларға сәйкес, соның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30 285 386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2 825 557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76 294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27 304 204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30 189 120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64 135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155 052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155 052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122 921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58 825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Н.Тоғызбаев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37-304-V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1"/>
        <w:gridCol w:w="510"/>
        <w:gridCol w:w="8218"/>
        <w:gridCol w:w="21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30 285 386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2 825 557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1 558 323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11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материалдық резервтен тауарлар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55"/>
        <w:gridCol w:w="804"/>
        <w:gridCol w:w="749"/>
        <w:gridCol w:w="7200"/>
        <w:gridCol w:w="21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30 189 120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733 792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689 107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129 629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425 211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35 876</w:t>
            </w:r>
          </w:p>
        </w:tc>
      </w:tr>
      <w:tr>
        <w:trPr>
          <w:trHeight w:val="11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77 242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21 326 779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3 170 035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2 113 011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2 095 715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1 057 024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1 056 042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11 194 349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11 149 114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11 024 763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6 962 395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194 046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51 233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460 226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6 245 388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6 245 388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1 282 722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1 239 448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911 855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1 460 485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193 718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6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5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912 428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910 403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310 309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99 829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428 151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354 339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271 683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937 362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206 754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295 842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253 519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210 937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165 072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115 859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37 721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216 463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21 069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2 402 368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2 402 368</w:t>
            </w:r>
          </w:p>
        </w:tc>
      </w:tr>
      <w:tr>
        <w:trPr>
          <w:trHeight w:val="6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364 589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98 549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465 140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454 755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454 755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277 984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264 312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4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4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3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10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6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3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37-304-V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10"/>
        <w:gridCol w:w="647"/>
        <w:gridCol w:w="8104"/>
        <w:gridCol w:w="2111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22 573 691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8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49"/>
        <w:gridCol w:w="730"/>
        <w:gridCol w:w="652"/>
        <w:gridCol w:w="7187"/>
        <w:gridCol w:w="209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22 573 691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17 300 935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6 524 042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5 893 998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5 893 998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2 115 004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3 778 994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680 300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293 793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37-304-V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41"/>
        <w:gridCol w:w="635"/>
        <w:gridCol w:w="7992"/>
        <w:gridCol w:w="2099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8"/>
        <w:gridCol w:w="730"/>
        <w:gridCol w:w="691"/>
        <w:gridCol w:w="7113"/>
        <w:gridCol w:w="21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68"/>
        <w:gridCol w:w="710"/>
        <w:gridCol w:w="750"/>
        <w:gridCol w:w="7173"/>
        <w:gridCol w:w="209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37-304-V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8"/>
        <w:gridCol w:w="670"/>
        <w:gridCol w:w="671"/>
        <w:gridCol w:w="7550"/>
        <w:gridCol w:w="201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182 873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89 176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681 122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