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62d9" w14:textId="8236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2014 жылғы 26 қарашадағы № 727 қаулысы. Оңтүстік Қазақстан облысының Әділет департаментінде 2014 жылғы 19 желтоқсанда № 2925 болып тіркелді. Қолданылу мерзімінің аяқталуына байланысты күші жойылды - (Оңтүстік Қазақстан облысы Сарыағаш ауданы әкімдігі аппаратының 2016 жылғы 5 қаңтардағы № 01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(Оңтүстік Қазақстан облысы Сарыағаш ауданы әкімдігі аппаратының 05.01.2016 № 01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2015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21 мен 29 жас аралығындағы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зейнеткерлік жасқа жеткенге дейін 50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А.Турдалинге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