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15f4" w14:textId="4981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2014 жылғы 22 желтоқсандағы № 38-321-V шешімі. Оңтүстік Қазақстан облысының Әділет департаментінде 2014 жылғы 31 желтоқсанда № 2940 болып тіркелді. Қолданылу мерзімінің аяқталуына байланысты күші жойылды - (Оңтүстік Қазақстан облысы Сарыағаш аудандық мәслихат аппаратының 2015 жылғы 28 желтоқсандағы № 449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 аппаратының 28.12.2015 № 449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 2919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Сарыағаш ауданының 2015-2017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1) кірістер – 28 971 086 мың теңге, оның ішінде:</w:t>
      </w:r>
      <w:r>
        <w:br/>
      </w:r>
      <w:r>
        <w:rPr>
          <w:rFonts w:ascii="Times New Roman"/>
          <w:b w:val="false"/>
          <w:i w:val="false"/>
          <w:color w:val="000000"/>
          <w:sz w:val="28"/>
        </w:rPr>
        <w:t>
      салықтық түсімдер – 3 095 661 мың теңге;</w:t>
      </w:r>
      <w:r>
        <w:br/>
      </w:r>
      <w:r>
        <w:rPr>
          <w:rFonts w:ascii="Times New Roman"/>
          <w:b w:val="false"/>
          <w:i w:val="false"/>
          <w:color w:val="000000"/>
          <w:sz w:val="28"/>
        </w:rPr>
        <w:t>
      салықтық емес түсімдер – 53 287 мың теңге;</w:t>
      </w:r>
      <w:r>
        <w:br/>
      </w:r>
      <w:r>
        <w:rPr>
          <w:rFonts w:ascii="Times New Roman"/>
          <w:b w:val="false"/>
          <w:i w:val="false"/>
          <w:color w:val="000000"/>
          <w:sz w:val="28"/>
        </w:rPr>
        <w:t>
      негізгі капиталды сатудан түсетін түсімдер – 38 077 мың теңге;</w:t>
      </w:r>
      <w:r>
        <w:br/>
      </w:r>
      <w:r>
        <w:rPr>
          <w:rFonts w:ascii="Times New Roman"/>
          <w:b w:val="false"/>
          <w:i w:val="false"/>
          <w:color w:val="000000"/>
          <w:sz w:val="28"/>
        </w:rPr>
        <w:t>
      трансферттер түсімі – 25 784 061 мың теңге;</w:t>
      </w:r>
      <w:r>
        <w:br/>
      </w:r>
      <w:r>
        <w:rPr>
          <w:rFonts w:ascii="Times New Roman"/>
          <w:b w:val="false"/>
          <w:i w:val="false"/>
          <w:color w:val="000000"/>
          <w:sz w:val="28"/>
        </w:rPr>
        <w:t>
      2) шығындар – 29 054 640 мың теңге;</w:t>
      </w:r>
      <w:r>
        <w:br/>
      </w:r>
      <w:r>
        <w:rPr>
          <w:rFonts w:ascii="Times New Roman"/>
          <w:b w:val="false"/>
          <w:i w:val="false"/>
          <w:color w:val="000000"/>
          <w:sz w:val="28"/>
        </w:rPr>
        <w:t>
      3) таза бюджеттік кредиттеу – 85 185 мың теңге, оның ішінде:</w:t>
      </w:r>
      <w:r>
        <w:br/>
      </w:r>
      <w:r>
        <w:rPr>
          <w:rFonts w:ascii="Times New Roman"/>
          <w:b w:val="false"/>
          <w:i w:val="false"/>
          <w:color w:val="000000"/>
          <w:sz w:val="28"/>
        </w:rPr>
        <w:t>
      бюджеттік кредиттер – 95 136 мың теңге;</w:t>
      </w:r>
      <w:r>
        <w:br/>
      </w:r>
      <w:r>
        <w:rPr>
          <w:rFonts w:ascii="Times New Roman"/>
          <w:b w:val="false"/>
          <w:i w:val="false"/>
          <w:color w:val="000000"/>
          <w:sz w:val="28"/>
        </w:rPr>
        <w:t>
      бюджеттік кредиттерді өтеу – 9 951 мың теңге;</w:t>
      </w:r>
      <w:r>
        <w:br/>
      </w:r>
      <w:r>
        <w:rPr>
          <w:rFonts w:ascii="Times New Roman"/>
          <w:b w:val="false"/>
          <w:i w:val="false"/>
          <w:color w:val="000000"/>
          <w:sz w:val="28"/>
        </w:rPr>
        <w:t>
      4) қаржы активтерiмен операциялар бойынша сальдо – 28 113 мың теңге, оның ішінде:</w:t>
      </w:r>
      <w:r>
        <w:br/>
      </w:r>
      <w:r>
        <w:rPr>
          <w:rFonts w:ascii="Times New Roman"/>
          <w:b w:val="false"/>
          <w:i w:val="false"/>
          <w:color w:val="000000"/>
          <w:sz w:val="28"/>
        </w:rPr>
        <w:t>
      қаржы активтерін сатып алу – 28113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 -196 852 мың теңге;</w:t>
      </w:r>
      <w:r>
        <w:br/>
      </w:r>
      <w:r>
        <w:rPr>
          <w:rFonts w:ascii="Times New Roman"/>
          <w:b w:val="false"/>
          <w:i w:val="false"/>
          <w:color w:val="000000"/>
          <w:sz w:val="28"/>
        </w:rPr>
        <w:t>
      6) бюджет тапшылығын қаржыландыру – 196 852 мың теңге, оның ішінде:</w:t>
      </w:r>
      <w:r>
        <w:br/>
      </w:r>
      <w:r>
        <w:rPr>
          <w:rFonts w:ascii="Times New Roman"/>
          <w:b w:val="false"/>
          <w:i w:val="false"/>
          <w:color w:val="000000"/>
          <w:sz w:val="28"/>
        </w:rPr>
        <w:t>
      қарыздар түсімі – 95 136 мың теңге;</w:t>
      </w:r>
      <w:r>
        <w:br/>
      </w:r>
      <w:r>
        <w:rPr>
          <w:rFonts w:ascii="Times New Roman"/>
          <w:b w:val="false"/>
          <w:i w:val="false"/>
          <w:color w:val="000000"/>
          <w:sz w:val="28"/>
        </w:rPr>
        <w:t>
      қарыздарды өтеу – 9 951 мың теңге;</w:t>
      </w:r>
      <w:r>
        <w:br/>
      </w:r>
      <w:r>
        <w:rPr>
          <w:rFonts w:ascii="Times New Roman"/>
          <w:b w:val="false"/>
          <w:i w:val="false"/>
          <w:color w:val="000000"/>
          <w:sz w:val="28"/>
        </w:rPr>
        <w:t>
      бюджет қаражатының пайдаланылатын қалдықтары - 111 667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Сарыағаш аудандық мәслихатының 15.12.2015 </w:t>
      </w:r>
      <w:r>
        <w:rPr>
          <w:rFonts w:ascii="Times New Roman"/>
          <w:b w:val="false"/>
          <w:i w:val="false"/>
          <w:color w:val="000000"/>
          <w:sz w:val="28"/>
        </w:rPr>
        <w:t>№ 47-411-V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облыстық бюджетке аудандық бюджеттен жеке табыс салығы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2015 жылы облыстық бюджеттен ауданның бюджетіне берілетін бюджеттік субвенция көлемі – 13 317 731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2015 жылға арналған резерві 60 000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2015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2015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2015 жылға арналған әрбір аудандық маңызы бар қаланың, кенттiң және ауылдық округтердiң бюджеттiк бағдарламалары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2015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Н.Тоғызбаев</w:t>
      </w:r>
    </w:p>
    <w:p>
      <w:pPr>
        <w:spacing w:after="0"/>
        <w:ind w:left="0"/>
        <w:jc w:val="both"/>
      </w:pPr>
      <w:r>
        <w:rPr>
          <w:rFonts w:ascii="Times New Roman"/>
          <w:b w:val="false"/>
          <w:i/>
          <w:color w:val="000000"/>
          <w:sz w:val="28"/>
        </w:rPr>
        <w:t>      Аудандық мәслихат хатшысы                  Б.Садыков</w:t>
      </w:r>
    </w:p>
    <w:bookmarkStart w:name="z11" w:id="1"/>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2014 жылғы 22 желтоқсан</w:t>
      </w:r>
      <w:r>
        <w:br/>
      </w:r>
      <w:r>
        <w:rPr>
          <w:rFonts w:ascii="Times New Roman"/>
          <w:b w:val="false"/>
          <w:i w:val="false"/>
          <w:color w:val="000000"/>
          <w:sz w:val="28"/>
        </w:rPr>
        <w:t>
№ 38-321-V шешіміне 1 қосымша</w:t>
      </w:r>
    </w:p>
    <w:bookmarkEnd w:id="1"/>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Сарыағаш аудандық мәслихатының 15.12.2015 </w:t>
      </w:r>
      <w:r>
        <w:rPr>
          <w:rFonts w:ascii="Times New Roman"/>
          <w:b w:val="false"/>
          <w:i w:val="false"/>
          <w:color w:val="ff0000"/>
          <w:sz w:val="28"/>
        </w:rPr>
        <w:t>№ 47-411-V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08"/>
        <w:gridCol w:w="379"/>
        <w:gridCol w:w="8506"/>
        <w:gridCol w:w="220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28 971 086</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3 095 661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642 457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642 457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530 774</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530 774</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1 738 014</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1 477 669</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37 259</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217 629</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150 005</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90 642</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10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5 992</w:t>
            </w:r>
          </w:p>
        </w:tc>
      </w:tr>
      <w:tr>
        <w:trPr>
          <w:trHeight w:val="12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5 992</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25 784 061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25 784 061</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25 784 061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401"/>
        <w:gridCol w:w="765"/>
        <w:gridCol w:w="722"/>
        <w:gridCol w:w="7379"/>
        <w:gridCol w:w="222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29 054 640</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653 922</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607 682</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18 170</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117 631</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113 054</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471 881</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42 712</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42 712</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41 769</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21 134 724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3 886 461</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3 660 487</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3 659 247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225 974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11 480 665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58 551</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11 422 114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11 294 732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127 382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5 767 598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763 115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12 353</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351 942</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319 415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5 004 483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5 004 483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1 588 377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1 527 890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1 527 890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42 649</w:t>
            </w:r>
          </w:p>
        </w:tc>
      </w:tr>
      <w:tr>
        <w:trPr>
          <w:trHeight w:val="8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112 221</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74 673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1 060 400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95 318</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79 164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51 679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51 679</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1 494 940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327 188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116 139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719 810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719 810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380 117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246 291</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447 942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275 748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63 492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172 194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1 054 460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268 230</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571 375</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241 116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8 585</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218 827</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4 944</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330 259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330 259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156 172</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110 200</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58 683</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46 879</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1 288 777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1 288 777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1 288 777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1 288 777</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350 532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32 163</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34 443</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215 375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20 171</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935 446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925 132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925 132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253 303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299 380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281 428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263 933</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263 933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173 456</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173 456</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50 733</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46 300</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заңнамасымен қарастырылған жағдайларда жалпы сипаттағы трансферттерді қайтару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6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111 667</w:t>
            </w:r>
          </w:p>
        </w:tc>
      </w:tr>
    </w:tbl>
    <w:bookmarkStart w:name="z12" w:id="2"/>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2014 жылғы "22" желтоқсан</w:t>
      </w:r>
      <w:r>
        <w:br/>
      </w:r>
      <w:r>
        <w:rPr>
          <w:rFonts w:ascii="Times New Roman"/>
          <w:b w:val="false"/>
          <w:i w:val="false"/>
          <w:color w:val="000000"/>
          <w:sz w:val="28"/>
        </w:rPr>
        <w:t>
№ 38-321-V шешіміне 2 қосымша</w:t>
      </w:r>
    </w:p>
    <w:bookmarkEnd w:id="2"/>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Сарыағаш аудандық мәслихатының 15.12.2015 </w:t>
      </w:r>
      <w:r>
        <w:rPr>
          <w:rFonts w:ascii="Times New Roman"/>
          <w:b w:val="false"/>
          <w:i w:val="false"/>
          <w:color w:val="ff0000"/>
          <w:sz w:val="28"/>
        </w:rPr>
        <w:t>№ 47-411-V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507"/>
        <w:gridCol w:w="378"/>
        <w:gridCol w:w="8469"/>
        <w:gridCol w:w="222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22 361 385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3 186 230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651 925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651 925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558 675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558 675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1 783 745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1 540 361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199 930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5 839</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163 389</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118 033</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9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19 106 215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19 106 215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19 106 215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03"/>
        <w:gridCol w:w="716"/>
        <w:gridCol w:w="716"/>
        <w:gridCol w:w="7292"/>
        <w:gridCol w:w="22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22 361 385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650 088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609 117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473 410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473 410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9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35 909</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35 909</w:t>
            </w:r>
          </w:p>
        </w:tc>
      </w:tr>
      <w:tr>
        <w:trPr>
          <w:trHeight w:val="12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115 978</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105 588</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105 235</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14 116 851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870 613</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840 246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840 246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10 269 026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10 222 167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10 102 201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119 966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2 977 212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624 527</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15 725</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205 379</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344 735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2 352 685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2 352 685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1 218 975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1 173 343</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1 173 343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42 968</w:t>
            </w:r>
          </w:p>
        </w:tc>
      </w:tr>
      <w:tr>
        <w:trPr>
          <w:trHeight w:val="12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83 174</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873 503</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1 405 457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405 508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405 508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52 383</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353 125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610 442</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610 442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579 248</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389 507</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258 532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40 799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151 678</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1 158 679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690 749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160 252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160 252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530 497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530 497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257 414</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217 911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195 527</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7 848</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157 440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109 075</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7 855</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45 221</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1 363 899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1 363 899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1 363 899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1 363 899</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57 969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12 432</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33 546</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175 979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175 979</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9 489</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1 701 362</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1 690 561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1 690 561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1 248 765</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441 796</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341 057</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324 383</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60 450</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263 933</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263 933</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6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bl>
    <w:bookmarkStart w:name="z13" w:id="3"/>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2014 жылғы "22" желтоқсан</w:t>
      </w:r>
      <w:r>
        <w:br/>
      </w:r>
      <w:r>
        <w:rPr>
          <w:rFonts w:ascii="Times New Roman"/>
          <w:b w:val="false"/>
          <w:i w:val="false"/>
          <w:color w:val="000000"/>
          <w:sz w:val="28"/>
        </w:rPr>
        <w:t>
№ 38-321-V шешіміне 3 қосымша</w:t>
      </w:r>
    </w:p>
    <w:bookmarkEnd w:id="3"/>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Сарыағаш аудандық мәслихатының 15.12.2015 </w:t>
      </w:r>
      <w:r>
        <w:rPr>
          <w:rFonts w:ascii="Times New Roman"/>
          <w:b w:val="false"/>
          <w:i w:val="false"/>
          <w:color w:val="ff0000"/>
          <w:sz w:val="28"/>
        </w:rPr>
        <w:t>№ 47-411-V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507"/>
        <w:gridCol w:w="378"/>
        <w:gridCol w:w="8383"/>
        <w:gridCol w:w="231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23 014 062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3 359 838</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665 647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665 647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581 462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581 462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1 907 413</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1 648 186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39 054</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213 925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174 825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126 292</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9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52 127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3 401</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45 326</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19 582 097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19 582 097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19 582 097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07"/>
        <w:gridCol w:w="744"/>
        <w:gridCol w:w="701"/>
        <w:gridCol w:w="7121"/>
        <w:gridCol w:w="23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23 014 062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693 208</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642 272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20 079</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121 451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121 451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500 742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500 742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11 673</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37 801</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37 801</w:t>
            </w:r>
          </w:p>
        </w:tc>
      </w:tr>
      <w:tr>
        <w:trPr>
          <w:trHeight w:val="12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106 411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106 411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106 056</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16 094 497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894 754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864 160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864 160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10 304 820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10 257 610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10 136 747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120 863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4 894 923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634 427</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16 359</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206 920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354 244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4 260 496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4 260 496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1 199 044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1 182 144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1 182 144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43 291</w:t>
            </w:r>
          </w:p>
        </w:tc>
      </w:tr>
      <w:tr>
        <w:trPr>
          <w:trHeight w:val="12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880 054</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57 873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870 523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408 685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408 685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377 258</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408 547</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276 590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61 255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152 815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640 367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168 052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161 454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161 454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259 533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219 734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196 996</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158 622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122 080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109 895</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45 859</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2 058 995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2 058 995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2 058 995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2 058 995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106 519</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33 396</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34 588</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34 588</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177 336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177 336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159 741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9 741</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691 449</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691 449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199 762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491 687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345 992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328 810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267 907</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267 907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bl>
    <w:bookmarkStart w:name="z14" w:id="4"/>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2014 жылғы 22 желтоқсан</w:t>
      </w:r>
      <w:r>
        <w:br/>
      </w:r>
      <w:r>
        <w:rPr>
          <w:rFonts w:ascii="Times New Roman"/>
          <w:b w:val="false"/>
          <w:i w:val="false"/>
          <w:color w:val="000000"/>
          <w:sz w:val="28"/>
        </w:rPr>
        <w:t>
№ 38-321-V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2015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76"/>
        <w:gridCol w:w="748"/>
        <w:gridCol w:w="748"/>
        <w:gridCol w:w="911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r>
      <w:tr>
        <w:trPr>
          <w:trHeight w:val="3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5" w:id="5"/>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2014 жылғы 22 желтоқсан</w:t>
      </w:r>
      <w:r>
        <w:br/>
      </w:r>
      <w:r>
        <w:rPr>
          <w:rFonts w:ascii="Times New Roman"/>
          <w:b w:val="false"/>
          <w:i w:val="false"/>
          <w:color w:val="000000"/>
          <w:sz w:val="28"/>
        </w:rPr>
        <w:t>
№ 38-321-V шешіміне 5 қосымша</w:t>
      </w:r>
    </w:p>
    <w:bookmarkEnd w:id="5"/>
    <w:p>
      <w:pPr>
        <w:spacing w:after="0"/>
        <w:ind w:left="0"/>
        <w:jc w:val="left"/>
      </w:pPr>
      <w:r>
        <w:rPr>
          <w:rFonts w:ascii="Times New Roman"/>
          <w:b/>
          <w:i w:val="false"/>
          <w:color w:val="000000"/>
        </w:rPr>
        <w:t xml:space="preserve"> 2015 жылға арналған жергілікті бюджеттерді атқару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557"/>
        <w:gridCol w:w="741"/>
        <w:gridCol w:w="761"/>
        <w:gridCol w:w="934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Сарыағаш аудандық мәслихаттың</w:t>
      </w:r>
      <w:r>
        <w:br/>
      </w:r>
      <w:r>
        <w:rPr>
          <w:rFonts w:ascii="Times New Roman"/>
          <w:b w:val="false"/>
          <w:i w:val="false"/>
          <w:color w:val="000000"/>
          <w:sz w:val="28"/>
        </w:rPr>
        <w:t>
2014 жылғы 22 желтоқсандағы</w:t>
      </w:r>
      <w:r>
        <w:br/>
      </w:r>
      <w:r>
        <w:rPr>
          <w:rFonts w:ascii="Times New Roman"/>
          <w:b w:val="false"/>
          <w:i w:val="false"/>
          <w:color w:val="000000"/>
          <w:sz w:val="28"/>
        </w:rPr>
        <w:t>
№ 38-321-V шешіміне 6 қосымша</w:t>
      </w:r>
    </w:p>
    <w:bookmarkEnd w:id="6"/>
    <w:p>
      <w:pPr>
        <w:spacing w:after="0"/>
        <w:ind w:left="0"/>
        <w:jc w:val="left"/>
      </w:pPr>
      <w:r>
        <w:rPr>
          <w:rFonts w:ascii="Times New Roman"/>
          <w:b/>
          <w:i w:val="false"/>
          <w:color w:val="000000"/>
        </w:rPr>
        <w:t xml:space="preserve"> 2015 жылға арналған әрбір аудандық маңызы бар қаланың, кенттің және ауылдық округтердiң бюджеттiк бағдарламалары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Сарыағаш аудандық мәслихатының 15.12.2015 </w:t>
      </w:r>
      <w:r>
        <w:rPr>
          <w:rFonts w:ascii="Times New Roman"/>
          <w:b w:val="false"/>
          <w:i w:val="false"/>
          <w:color w:val="ff0000"/>
          <w:sz w:val="28"/>
        </w:rPr>
        <w:t>№ 47-411-V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62"/>
        <w:gridCol w:w="761"/>
        <w:gridCol w:w="718"/>
        <w:gridCol w:w="7318"/>
        <w:gridCol w:w="217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103 632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269 059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245 481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243 012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243 012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243 012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Құркелес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403 116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376 368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367 720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367 720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Дербісек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300 411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280 269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Қапланбек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308 512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286 584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286 584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127 408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111 942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109 767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109 767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109 767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кенті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Әлімтау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Жартытөбе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196 914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195 398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195 398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Бірлесу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50 588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313 335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313 335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13 172</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124 557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187 721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165 792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156 096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156 096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100 314</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Алпамыс батыр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Біртілек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97 219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Жүзімдік ауылдық округі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48 553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 әкімі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1 033 555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33 219</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804 484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799 484</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799 484</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30 992</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