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c7f58" w14:textId="b0c7f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Сарыағаш қаласы Майлықожа көшесінде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Сарыағаш ауданы Сарыағаш қаласы әкімінің 2014 жылғы 11 мамырдағы № 74 шешімі. Оңтүстік Қазақстан облысының Әділет департаментінде 2014 жылғы 6 маусымда № 2686 болып тіркелді. Күші жойылды - Оңтүстік Қазақстан облысы Сарыағаш ауданы Сарыағаш қаласы әкімінің 2014 жылғы 25 шілдедегі № 109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Оңтүстік Қазақстан облысы Сарыағаш ауданы Сарыағаш қаласы әкімінің 25.07.2014 № 109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«Ветеринария туралы» Қазақстан Республикасының 2002 жылғы 10 шілдедегі Заңының 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және Қазақстан Республикасы Ауыл шаруашылығы министірлігі Ветеринариялық бақылау және қадағалау комитетінің Оңтүстік Қазақстан аумақтық инспекциясының Сарыағаш аудандық аумақтық инспекциясының басшысының 2014 жылғы 24 ақпандағы № 02–17/87 ұсынысы негізінде және жануарлардың жұқпалы ауруларының ошақтарын жою мақсатында</w:t>
      </w:r>
      <w:r>
        <w:rPr>
          <w:rFonts w:ascii="Times New Roman"/>
          <w:b/>
          <w:i w:val="false"/>
          <w:color w:val="000000"/>
          <w:sz w:val="28"/>
        </w:rPr>
        <w:t xml:space="preserve"> 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Сарыағаш қаласы Майлықожа көшесі № 29 үйде тұратын азамат Б.Дутановтың иті құтырық ауруымен ауруына байланысты Майлықожа көшесінің шығысында Ғ.Мұратбаев көшесімен, батысында Т.Тоқтаров көшесімен қиылысқан жеріне шектеу іс-шаралары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Сарыағаш қаласы әкімінің орынбасары Б. Ерменовке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Сарыағаш қаласы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С.Сулейменова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