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9713" w14:textId="6ec9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2013 жылғы 23 желтоқсандағы № 132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2014 жылғы 17 наурыздағы № 159 шешімі. Оңтүстік Қазақстан облысының Әділет департаментінде 2014 жылғы 27 наурызда № 2584 болып тіркелді. Қолданылу мерзімінің аяқталуына байланысты күші жойылды - (Оңтүстік Қазақстан облысы Созақ аудандық мәслихатының 2015 жылғы 5 қаңтардағы № 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Созақ аудандық мәслихатының 05.01.2015 № 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Созақ аудандық мәслихатының 2013 жылғы 23 желтоқсандағы №132 «2014-2016 жылдарға арналған аудандық бюджет туралы» (Нормативтік құқықтық актілерді мемлекеттік тіркеу тізілімінде № 2490 тіркелген, 2014 жылдың 18 қаңтардағы «Созақ үні»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Созақ ауданының 2014-2016 жылдарға арналған аудандық бюджеті тиісінше 1 қосымшаға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- 8 151 087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- 6 205 262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- 22 095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- 11 623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- 1 912 107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- 8 372 724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-20 230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4 772 мың теңге активтерімен операциялар бойынша сальдо - 0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-241 867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241 867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- 25 002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- 3 306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- 220 171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XXVI сессиясының төрағасы     Б.Байғараев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 хатшысы        М.Исаев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159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50"/>
        <w:gridCol w:w="648"/>
        <w:gridCol w:w="8014"/>
        <w:gridCol w:w="2120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8151087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6205262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2523164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2523164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2090867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2090867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1547785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1465539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39417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айыппұлдар мен санкциялар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салатын айыппұлдар, өсім пұлдар санкциялар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1912107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1912107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30"/>
        <w:gridCol w:w="670"/>
        <w:gridCol w:w="670"/>
        <w:gridCol w:w="7565"/>
        <w:gridCol w:w="20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8372724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474253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446707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212568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182227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30341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212627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26546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</w:t>
            </w:r>
          </w:p>
        </w:tc>
      </w:tr>
      <w:tr>
        <w:trPr>
          <w:trHeight w:val="10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(областық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22857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обьектілерін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 басқа да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6268581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563666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563666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414491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149175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3759511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3759511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3688811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1945404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335102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281686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1610302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1610302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237592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33677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40912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40912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әлуметтік төлемдерді есептеу, төлеу мен жеткізу бойынша қызметтерге ақы төлеу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260586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обьектісіне техникалық паспорттар дайындау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69679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68374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29401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29401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571086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303940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56547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66718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48470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28167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203145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57867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88025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88025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63843</w:t>
            </w:r>
          </w:p>
        </w:tc>
      </w:tr>
      <w:tr>
        <w:trPr>
          <w:trHeight w:val="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63843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</w:t>
            </w:r>
          </w:p>
        </w:tc>
      </w:tr>
      <w:tr>
        <w:trPr>
          <w:trHeight w:val="8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35521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көшелріндегі автомобиль жолдарын күрделі және орташа жөндеу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111085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134531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127731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20062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57164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Ведомоствалық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50105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-241 867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241 867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пайдаланатын қалдықтарының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220171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