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9a824" w14:textId="419a8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Созақ аудандық мәслихатының 2013 жылғы 23 желтоқсандағы № 132 "2014-2016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Созақ аудандық мәслихатының 2014 жылғы 22 сәуірдегі № 180 шешімі. Оңтүстік Қазақстан облысының Әділет департаментінде 2014 жылғы 24 сәуірде № 2626 болып тіркелді. Қолданылу мерзімінің аяқталуына байланысты күші жойылды - (Оңтүстік Қазақстан облысы Созақ аудандық мәслихатының 2015 жылғы 5 қаңтардағы № 2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Созақ аудандық мәслихатының 05.01.2015 № 2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15 сәуірдегі 2014 жылғы № 26/209-V «Оңтүстік Қазақстан облыстық мәслихатының 2013 жылғы 10 желтоқсандағы № 21/172-V «2014-2016 жылдарға арналған облыстық бюджет туралы» шешіміне өзгерістер мен толықтырулар енгізу туралы» Нормативтік құқықтық актілерді мемлекеттік тіркеу тізілімінде № 2608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Созақ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Созақ аудандық мәслихатының 2013 жылғы 23 желтоқсандағы № 132 «2014-2016 жылдарға арналған аудандық бюджет туралы» (Нормативтік құқықтық актілерді мемлекеттік тіркеу тізілімінде № 2490 тіркелген, 2014 жылдың 18 қаңтардағы «Созақ үні»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Созақ ауданының 2014-2016 жылдарға арналған аудандық бюджеті тиісінше 1 қосымшаға сәйкес, оның ішінде 2014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- 8 346 383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- 6 205 262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- 22 095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- 11 623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- 2 107 403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- 8 568 020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-20 230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25 002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4 772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-241 867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241 867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- 25 002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- 3 306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- 220 171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 XXIХ сессиясының төрағасы     М.Тұрысбеков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Созақ аудандық мәслихатының хатшысы        М.Исаев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132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22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180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610"/>
        <w:gridCol w:w="706"/>
        <w:gridCol w:w="7921"/>
        <w:gridCol w:w="2196"/>
      </w:tblGrid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8346383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6205262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2523164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2523164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2090867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2090867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1547785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1465539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6976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73909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39417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22751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11414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алатын міндетті төлемдер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22095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айыппұлдар мен санкциялар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 салатын айыппұлдар, өсім пұлдар санкциялар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11623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11623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11623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2107403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2107403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2107403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687"/>
        <w:gridCol w:w="690"/>
        <w:gridCol w:w="788"/>
        <w:gridCol w:w="7035"/>
        <w:gridCol w:w="2212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8568020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448766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419471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21693</w:t>
            </w:r>
          </w:p>
        </w:tc>
      </w:tr>
      <w:tr>
        <w:trPr>
          <w:trHeight w:val="5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182671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166545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16126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215107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212762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28295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25295</w:t>
            </w:r>
          </w:p>
        </w:tc>
      </w:tr>
      <w:tr>
        <w:trPr>
          <w:trHeight w:val="10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(областық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24605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обьектілерін дамыту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20892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8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өрттерінің,сондай- 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 басқа да қызметтер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</w:t>
            </w:r>
          </w:p>
        </w:tc>
      </w:tr>
      <w:tr>
        <w:trPr>
          <w:trHeight w:val="6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6446036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587639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587639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ұйымдарының қызметін қамтамасыз ету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432470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155169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3912825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3912825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3838412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74413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1945572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335270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14168</w:t>
            </w:r>
          </w:p>
        </w:tc>
      </w:tr>
      <w:tr>
        <w:trPr>
          <w:trHeight w:val="6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мекемелері үшiн оқулықтар мен оқу-әдістемелік кешендерді сатып алу және жеткiзу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6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8916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бюдеттен берілетін трансферттер есебінен үйде оқытылатын мүгедек балаларды жабдықпен, бағдарламалық қамтыммен қамтамасыз ету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280686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1610302</w:t>
            </w:r>
          </w:p>
        </w:tc>
      </w:tr>
      <w:tr>
        <w:trPr>
          <w:trHeight w:val="4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1610302</w:t>
            </w:r>
          </w:p>
        </w:tc>
      </w:tr>
      <w:tr>
        <w:trPr>
          <w:trHeight w:val="4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244824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202324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202324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8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26378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62792</w:t>
            </w:r>
          </w:p>
        </w:tc>
      </w:tr>
      <w:tr>
        <w:trPr>
          <w:trHeight w:val="8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22312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</w:t>
            </w:r>
          </w:p>
        </w:tc>
      </w:tr>
      <w:tr>
        <w:trPr>
          <w:trHeight w:val="8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36255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әлуметтік төлемдерді есептеу, төлеу мен жеткізу бойынша қызметтерге ақы төлеу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253601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57856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обьектісіне техникалық паспорттар дайындау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коммуниациялық инфрақұрылымды дамыту және жайластыру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5238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11948</w:t>
            </w:r>
          </w:p>
        </w:tc>
      </w:tr>
      <w:tr>
        <w:trPr>
          <w:trHeight w:val="5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11948</w:t>
            </w:r>
          </w:p>
        </w:tc>
      </w:tr>
      <w:tr>
        <w:trPr>
          <w:trHeight w:val="5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21250</w:t>
            </w:r>
          </w:p>
        </w:tc>
      </w:tr>
      <w:tr>
        <w:trPr>
          <w:trHeight w:val="6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коммуниациялық инфрақұрылымды дамыту және жайластыру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92095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69679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68374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22416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22416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103650</w:t>
            </w:r>
          </w:p>
        </w:tc>
      </w:tr>
      <w:tr>
        <w:trPr>
          <w:trHeight w:val="6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көшелерді жарықтандыру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96750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586585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313031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129161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129161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183870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183870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118062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118062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7671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92464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7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12427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88831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58831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51671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66661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15957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10334</w:t>
            </w:r>
          </w:p>
        </w:tc>
      </w:tr>
      <w:tr>
        <w:trPr>
          <w:trHeight w:val="2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50704</w:t>
            </w:r>
          </w:p>
        </w:tc>
      </w:tr>
      <w:tr>
        <w:trPr>
          <w:trHeight w:val="7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18782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29222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205722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113047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25643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25643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59054</w:t>
            </w:r>
          </w:p>
        </w:tc>
      </w:tr>
      <w:tr>
        <w:trPr>
          <w:trHeight w:val="5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14650</w:t>
            </w:r>
          </w:p>
        </w:tc>
      </w:tr>
      <w:tr>
        <w:trPr>
          <w:trHeight w:val="3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5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16003</w:t>
            </w:r>
          </w:p>
        </w:tc>
      </w:tr>
      <w:tr>
        <w:trPr>
          <w:trHeight w:val="6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28350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22740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8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облыстық маңызы бар, 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басқада қызметтер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88025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88025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88025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65259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65259</w:t>
            </w:r>
          </w:p>
        </w:tc>
      </w:tr>
      <w:tr>
        <w:trPr>
          <w:trHeight w:val="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65259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23338</w:t>
            </w:r>
          </w:p>
        </w:tc>
      </w:tr>
      <w:tr>
        <w:trPr>
          <w:trHeight w:val="8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35521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116290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көшелріндегі автомобиль жолдарын күрделі және орташа жөндеу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111085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169728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13436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13436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13436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156292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142507</w:t>
            </w:r>
          </w:p>
        </w:tc>
      </w:tr>
      <w:tr>
        <w:trPr>
          <w:trHeight w:val="7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жүйелерді құру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57164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Ведомоствалық бағыныстағы мемлекеттік мекемелерінің және ұйымдарының күрделі шығыстары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13785</w:t>
            </w:r>
          </w:p>
        </w:tc>
      </w:tr>
      <w:tr>
        <w:trPr>
          <w:trHeight w:val="10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6985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8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Ерекшелiгi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4 772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4 772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4 772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тұлғаларға жергілікті бюджеттен 2005 жылға дейін берілген бюджеттік кредиттерді өтеу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жергілікті атқарушы органдарына облыстық бюджеттен берілген бюджеттік кредиттерді өтеу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3 306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-241 867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241 867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Ерекшелiгi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25 002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25 002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25 002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жергілікті атқарушы органы алатын қарыздар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Ерекшелiгi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3 306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3 306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3 306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органның жоғары тұрған бюджет алдындағы борышын өтеу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3 306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Ерекшелiгi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пайдаланатын қалдықтарының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220171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220171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220171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220 171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