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9434" w14:textId="33f9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2014 жылғы 11 мамырдағы № 150 қаулысы. Оңтүстік Қазақстан облысының Әділет департаментінде 2014 жылғы 15 мамырда № 2660 болып тіркелді. Күші жойылды - Оңтүстік Қазақстан облысы Созақ ауданы әкімдігінің 2016 жылғы 2 маусымдағы № 213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Созақ ауданы әкімдігінің 02.06.2016 № 213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Оңтүстік Қазақстан облысы Созақ ауданы әкімдігінің 21.04.2015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С.Еденбаеваға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мамыр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762"/>
        <w:gridCol w:w="3731"/>
        <w:gridCol w:w="2886"/>
        <w:gridCol w:w="3733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мекемелердегі орын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мамыр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тәрбиеленушіге кететін орташа шығыс,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мамыр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5501"/>
        <w:gridCol w:w="6430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Айына бір балаға тамаққа кететін шығын 21 күнге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