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969e2" w14:textId="01969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Созақ аудандық мәслихатының 2012 жылғы 27 маусымдағы № 37 "Созақ ауданы бойынша аз қамтамасыз етілген отбасыларға (азаматтарға) тұрғын үй көмегін көрсетудің мөлшері мен тәртібін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Созақ аудандық мәслихатының 2014 жылғы 24 маусымдағы № 188 шешімі. Оңтүстік Қазақстан облысының Әділет департаментінде 2014 жылғы 2 шілдеде № 2708 болып тіркелді. Күші жойылды - Оңтүстiк Қазақстан облысы Созақ аудандық мәслихатының 2017 жылғы 30 маусымдағы № 90 шешiмiмен</w:t>
      </w:r>
    </w:p>
    <w:p>
      <w:pPr>
        <w:spacing w:after="0"/>
        <w:ind w:left="0"/>
        <w:jc w:val="both"/>
      </w:pPr>
      <w:r>
        <w:rPr>
          <w:rFonts w:ascii="Times New Roman"/>
          <w:b w:val="false"/>
          <w:i w:val="false"/>
          <w:color w:val="ff0000"/>
          <w:sz w:val="28"/>
        </w:rPr>
        <w:t xml:space="preserve">
      Ескерту. Күші жойылды - Оңтүстiк Қазақстан облысы Созақ аудандық мәслихатының 30.06.2017 № 90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 Үкіметінің 2014 жылғы 5 наурыздағы № 185 "Тұрғын үй-коммуналдық шаруашылық саласындағы мемлекеттік көрсетілетін қызметтер стандарттарын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Созақ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Созақ аудандық мәслихатының 2012 жылғы 27 маусымдағы № 37 "Созақ ауданы бойынша аз қамтамасыз етілген отбасыларға (азаматтарға) тұрғын үй көмегін көрсетудің мөлшері мен тәртібін бекіту туралы" (Нормативтік құқықтық актілерді мемлекеттік тіркеу тізілімінде 14-12-143 нөмірімен тіркелген, 2012 жылғы 25 шілдеде "Созақ үні"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Созақ ауданында аз қамтамасыз етілген отбасыларға (азаматтарға) тұрғын үй көмегін көрсетудің </w:t>
      </w:r>
      <w:r>
        <w:rPr>
          <w:rFonts w:ascii="Times New Roman"/>
          <w:b w:val="false"/>
          <w:i w:val="false"/>
          <w:color w:val="000000"/>
          <w:sz w:val="28"/>
        </w:rPr>
        <w:t>мөлшері мен тәртібінде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тармағы</w:t>
      </w:r>
      <w:r>
        <w:rPr>
          <w:rFonts w:ascii="Times New Roman"/>
          <w:b w:val="false"/>
          <w:i w:val="false"/>
          <w:color w:val="000000"/>
          <w:sz w:val="28"/>
        </w:rPr>
        <w:t xml:space="preserve"> келесі редакцияда жазылсын:</w:t>
      </w:r>
    </w:p>
    <w:bookmarkEnd w:id="3"/>
    <w:p>
      <w:pPr>
        <w:spacing w:after="0"/>
        <w:ind w:left="0"/>
        <w:jc w:val="both"/>
      </w:pPr>
      <w:r>
        <w:rPr>
          <w:rFonts w:ascii="Times New Roman"/>
          <w:b w:val="false"/>
          <w:i w:val="false"/>
          <w:color w:val="000000"/>
          <w:sz w:val="28"/>
        </w:rPr>
        <w:t>
      "7. Уәкілетті орган тұрғын үй көмегін тағайындау үшін қажет құжаттарды берген күннен бастап күнтізбелік он күн ішінде, тұрғын үй көмегін тағайындау немесе тағайындаудан бас тарту жөнінде шешім қабылдап, өтініш берушіні хабардар етеді.".</w:t>
      </w:r>
    </w:p>
    <w:bookmarkStart w:name="z5"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Созақ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кезекті ХХХІI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М.Тұрысбеков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Созақ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М.Исаев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