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bcb7" w14:textId="589b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2013 жылғы 23 желтоқсандағы № 132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2014 жылғы 13 тамыздағы № 199 шешімі. Оңтүстік Қазақстан облысының Әділет департаментінде 2014 жылғы 19 тамызда № 2782 болып тіркелді. Қолданылу мерзімінің аяқталуына байланысты күші жойылды - (Оңтүстік Қазақстан облысы Созақ аудандық мәслихатының 2015 жылғы 5 қаңтардағы № 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Созақ аудандық мәслихатының 05.01.2015 № 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30 шілдедегі 2014 жылғы № 29/226-V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2747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Созақ аудандық мәслихатының 2013 жылғы 23 желтоқсандағы № 132 «2014-2016 жылдарға арналған аудандық бюджет туралы» (Нормативтік құқықтық актілерді мемлекеттік тіркеу тізілімінде № 2490 тіркелген, 2014 жылдың 18 қаңтардағы «Созақ үні»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Созақ ауданының 2014-2016 жылдарға арналған аудандық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- 8 149 117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- 6 244 276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- 52 095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- 11 623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- 1 841 123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- 8 370 988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-20 230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-242 101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242 101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түсімі- 25 002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- 3 306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- 220 405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XXХІV сессиясының төрағасы    Ғ.Жүсіп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М.Сапаров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199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808"/>
        <w:gridCol w:w="748"/>
        <w:gridCol w:w="7798"/>
        <w:gridCol w:w="2196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     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8 149 117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6 244 276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2 535 549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2 535 549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2 061 077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2 061 077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1 598 697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1 505 062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14 465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77 809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44 924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28 258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11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52 095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айыппұлдар мен санкциялар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 айыппұлдар, өсім пұлдар санкциялар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1 841 123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1 841 123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46"/>
        <w:gridCol w:w="828"/>
        <w:gridCol w:w="749"/>
        <w:gridCol w:w="6884"/>
        <w:gridCol w:w="214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     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8 370 988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456 176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426 581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23 393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187 498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169 237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18 261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 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215 690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213 345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28 595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12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(облыстық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24 605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объектілерін дамыту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77 169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   мұқтаждар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 жөніндегі жұмыстарды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65 277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65 277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62 277</w:t>
            </w:r>
          </w:p>
        </w:tc>
      </w:tr>
      <w:tr>
        <w:trPr>
          <w:trHeight w:val="10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 басқа да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6 183 461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606 246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606 246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451 077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155 169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3 958 841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3 958 841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3 883 777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75 064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1 618 374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317 040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14 168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 өткiзу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261 408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1 301 334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1 301 334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242 840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196 855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196 855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9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 материалдық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0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22 975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45 985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45 985</w:t>
            </w:r>
          </w:p>
        </w:tc>
      </w:tr>
      <w:tr>
        <w:trPr>
          <w:trHeight w:val="10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36 255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 бойынша қызметтерге ақы төлеу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290 515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59 672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27 747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7 427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 инфрақұрылымды дамыту және жайластыру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19 977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 инфрақұрылымды дамыту және жайластыру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125 793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116 851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115 546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8 942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8 942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105 050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98 150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590 080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309 123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130 253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130 253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178 870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178 870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127 387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127 387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90 699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0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21 477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89 131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59 131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51 971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64 439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51 404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18 782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29 922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 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203 521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110 987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26 083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26 083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ауыл шаруашылығы мен жер қатынастары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28 350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ауыл шаруашылығы мен жер қатынастары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 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88 025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88 025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88 025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23 338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 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35 521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көшелеріндегі автомобиль жолдарын күрделі және орташа жөндеу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111 085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135 145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14 936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14 936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14 936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120 209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102 824</w:t>
            </w:r>
          </w:p>
        </w:tc>
      </w:tr>
      <w:tr>
        <w:trPr>
          <w:trHeight w:val="10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11 345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11 317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17 385</w:t>
            </w:r>
          </w:p>
        </w:tc>
      </w:tr>
      <w:tr>
        <w:trPr>
          <w:trHeight w:val="10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консультативтік сүйемелдеу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 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 мен өзге де төлемдерді төлеу бойынша борышына қызмет көрсету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 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ауыл шаруашылығы мен жер қатынастары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-242 101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242 101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  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қалдықтарының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