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0d843" w14:textId="1f0d8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Төлеби аудандық мәслихатының 2013 жылғы 24 желтоқсандағы № 26/116-V "2014-2016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Төлеби аудандық мәслихатының 2014 жылғы 18 сәуірдегі № 30/145-V шешімі. Оңтүстік Қазақстан облысының Әділет департаментінде 2014 жылғы 23 сәуірде № 2618 болып тіркелді. Қолданылу мерзімінің аяқталуына байланысты күші жойылды - (Оңтүстік Қазақстан облысы Төлеби аудандық мәслихатының 2015 жылғы 6 қаңтардағы № 5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Төлеби аудандық мәслихатының 06.01.2015 № 5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 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15 сәуірдегі 2014 жылғы № 26/209-V «Оңтүстік Қазақстан облыстық мәслихатының 2013 жылғы 10 желтоқсандағы № 21/172-V «2014-2016 жылдарға арналған облыстық бюджет туралы» шешіміне өзгерістер мен толықтырулар енгізу туралы» Нормативтік құқықтық актілерді мемлекеттік тіркеу тізілімінде № 2608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Төлеби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Төлеби аудандық мәслихатының 2013 жылғы 24 желтоқсандағы № 26/116-V «2014-2016 жылдарға арналған аудандық бюджет туралы» (Нормативтік құқықтық актілерді мемлекеттік тіркеу тізілімінде № 2486 санымен тіркелген, 2014 жылы 20 қаңтардағы «Аймақ тынысы»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Төлеби ауданының 2014-2016 жылдарға арналған аудан бюджеті 1, 2 және 3 қосымшаларға сәйкес, оның ішінде 2014 жылға келесі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13 498 337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841 879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3 509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53 000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12 599 949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13 529 573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17 891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19 446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1 555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- 49 127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49 127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19 446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1 555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31 236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2014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 төрағасы     С.Құлманов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Ә.Шыңғысбаев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18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30/145-V 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24 желтоқсанындағы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26/116-V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0"/>
        <w:gridCol w:w="889"/>
        <w:gridCol w:w="8513"/>
        <w:gridCol w:w="1888"/>
      </w:tblGrid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13498337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841879</w:t>
            </w:r>
          </w:p>
        </w:tc>
      </w:tr>
      <w:tr>
        <w:trPr>
          <w:trHeight w:val="28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306562</w:t>
            </w:r>
          </w:p>
        </w:tc>
      </w:tr>
      <w:tr>
        <w:trPr>
          <w:trHeight w:val="24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229083</w:t>
            </w:r>
          </w:p>
        </w:tc>
      </w:tr>
      <w:tr>
        <w:trPr>
          <w:trHeight w:val="24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265230</w:t>
            </w:r>
          </w:p>
        </w:tc>
      </w:tr>
      <w:tr>
        <w:trPr>
          <w:trHeight w:val="24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ішкі салықтар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29181</w:t>
            </w:r>
          </w:p>
        </w:tc>
      </w:tr>
      <w:tr>
        <w:trPr>
          <w:trHeight w:val="24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</w:t>
            </w:r>
          </w:p>
        </w:tc>
      </w:tr>
      <w:tr>
        <w:trPr>
          <w:trHeight w:val="73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мәңді іс-әрекеттерді жасағаны және /немесе/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10820</w:t>
            </w:r>
          </w:p>
        </w:tc>
      </w:tr>
      <w:tr>
        <w:trPr>
          <w:trHeight w:val="24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</w:t>
            </w:r>
          </w:p>
        </w:tc>
      </w:tr>
      <w:tr>
        <w:trPr>
          <w:trHeight w:val="24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</w:t>
            </w:r>
          </w:p>
        </w:tc>
      </w:tr>
      <w:tr>
        <w:trPr>
          <w:trHeight w:val="24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</w:tr>
      <w:tr>
        <w:trPr>
          <w:trHeight w:val="24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53000</w:t>
            </w:r>
          </w:p>
        </w:tc>
      </w:tr>
      <w:tr>
        <w:trPr>
          <w:trHeight w:val="24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53000</w:t>
            </w:r>
          </w:p>
        </w:tc>
      </w:tr>
      <w:tr>
        <w:trPr>
          <w:trHeight w:val="24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12599949</w:t>
            </w: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12599949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664"/>
        <w:gridCol w:w="766"/>
        <w:gridCol w:w="785"/>
        <w:gridCol w:w="7383"/>
        <w:gridCol w:w="1874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Шығындар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13529573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545480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514828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17140</w:t>
            </w:r>
          </w:p>
        </w:tc>
      </w:tr>
      <w:tr>
        <w:trPr>
          <w:trHeight w:val="48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120461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75942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7164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37355</w:t>
            </w:r>
          </w:p>
        </w:tc>
      </w:tr>
      <w:tr>
        <w:trPr>
          <w:trHeight w:val="5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377227</w:t>
            </w:r>
          </w:p>
        </w:tc>
      </w:tr>
      <w:tr>
        <w:trPr>
          <w:trHeight w:val="5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357227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29562</w:t>
            </w:r>
          </w:p>
        </w:tc>
      </w:tr>
      <w:tr>
        <w:trPr>
          <w:trHeight w:val="48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24562</w:t>
            </w:r>
          </w:p>
        </w:tc>
      </w:tr>
      <w:tr>
        <w:trPr>
          <w:trHeight w:val="9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24112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23415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Төтенше жағдайлар жөніндегі жұмыстарды ұйымдастыру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12309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12309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12109</w:t>
            </w:r>
          </w:p>
        </w:tc>
      </w:tr>
      <w:tr>
        <w:trPr>
          <w:trHeight w:val="9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 ) ауқымдағы дала өрттерінің, сондай-ақ мемлекеттік өртке қарсы қызмет органдары құрылмаған елді-мекендерде өрттердің алдын-алу және оларды сөндіру жөніндегі іс-шаралар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6540132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789506</w:t>
            </w:r>
          </w:p>
        </w:tc>
      </w:tr>
      <w:tr>
        <w:trPr>
          <w:trHeight w:val="48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537300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243444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293856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252206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252206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3808020</w:t>
            </w:r>
          </w:p>
        </w:tc>
      </w:tr>
      <w:tr>
        <w:trPr>
          <w:trHeight w:val="48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</w:t>
            </w:r>
          </w:p>
        </w:tc>
      </w:tr>
      <w:tr>
        <w:trPr>
          <w:trHeight w:val="48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3804300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3699021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105279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1942606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200617</w:t>
            </w:r>
          </w:p>
        </w:tc>
      </w:tr>
      <w:tr>
        <w:trPr>
          <w:trHeight w:val="46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7742</w:t>
            </w:r>
          </w:p>
        </w:tc>
      </w:tr>
      <w:tr>
        <w:trPr>
          <w:trHeight w:val="48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2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26303</w:t>
            </w:r>
          </w:p>
        </w:tc>
      </w:tr>
      <w:tr>
        <w:trPr>
          <w:trHeight w:val="48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166422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1741989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1741989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246223</w:t>
            </w:r>
          </w:p>
        </w:tc>
      </w:tr>
      <w:tr>
        <w:trPr>
          <w:trHeight w:val="22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212589</w:t>
            </w:r>
          </w:p>
        </w:tc>
      </w:tr>
      <w:tr>
        <w:trPr>
          <w:trHeight w:val="48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201347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17674</w:t>
            </w:r>
          </w:p>
        </w:tc>
      </w:tr>
      <w:tr>
        <w:trPr>
          <w:trHeight w:val="9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Қайтыс болған Совет Одағының батырларын, "Халық қаһармандарын", Социалистік Еңбек ерлерін, Даңқ Орденінің үш дәрежесімен және "Отан"орденімен марапатталған соғыс ардагерлері мен мүгедектерін жерлеу рәсімдері бойынша қызмет көрсету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9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</w:t>
            </w:r>
          </w:p>
        </w:tc>
      </w:tr>
      <w:tr>
        <w:trPr>
          <w:trHeight w:val="22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48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31977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22731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93607</w:t>
            </w:r>
          </w:p>
        </w:tc>
      </w:tr>
      <w:tr>
        <w:trPr>
          <w:trHeight w:val="72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16341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11242</w:t>
            </w:r>
          </w:p>
        </w:tc>
      </w:tr>
      <w:tr>
        <w:trPr>
          <w:trHeight w:val="105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бойынша білім беру ұйымдарының күндізгі оқу нысынында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11242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33634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33634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31777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2733079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832308</w:t>
            </w:r>
          </w:p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17460</w:t>
            </w:r>
          </w:p>
        </w:tc>
      </w:tr>
      <w:tr>
        <w:trPr>
          <w:trHeight w:val="48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</w:t>
            </w:r>
          </w:p>
        </w:tc>
      </w:tr>
      <w:tr>
        <w:trPr>
          <w:trHeight w:val="51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обьектілерді жөндеу және абаттандыру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обьектілеріне техникалық паспорттар дайындау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806146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155473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дамыту, жайластыру және (немесе) сатып алу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650673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1828727</w:t>
            </w:r>
          </w:p>
        </w:tc>
      </w:tr>
      <w:tr>
        <w:trPr>
          <w:trHeight w:val="48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1811791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</w:p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1793445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</w:p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72044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13483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12103</w:t>
            </w:r>
          </w:p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48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58561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13965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429789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143986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143986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143986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98643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қаланың)дене шынықтыру және спорт бөлімі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95343</w:t>
            </w:r>
          </w:p>
        </w:tc>
      </w:tr>
      <w:tr>
        <w:trPr>
          <w:trHeight w:val="48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85827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обьектілерін дамыту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69581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53581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49263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4318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117579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82879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7475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75324</w:t>
            </w:r>
          </w:p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34700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21196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12684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2391473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2391473</w:t>
            </w:r>
          </w:p>
        </w:tc>
      </w:tr>
      <w:tr>
        <w:trPr>
          <w:trHeight w:val="48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2391473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көлігі жүйесін дамыту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2391473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256164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135158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50807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50807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53723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8964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5593</w:t>
            </w:r>
          </w:p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шикізаттын құнын иелеріне өтеу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14085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Жануарлардың энзоотиялық аурулары бойынша ветеринарлық іс-шараларды жүргізу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21581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30628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28329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32814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32814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10582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10512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22232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8005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Ауданың қала құрылысы даму аумағын және елді мекендердің бас жоспарлары схемаларын әзірлеу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14227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130806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130806</w:t>
            </w:r>
          </w:p>
        </w:tc>
      </w:tr>
      <w:tr>
        <w:trPr>
          <w:trHeight w:val="48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130806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130806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196576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</w:t>
            </w:r>
          </w:p>
        </w:tc>
      </w:tr>
      <w:tr>
        <w:trPr>
          <w:trHeight w:val="52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8414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186496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«Ауданның (облыстық маңызы бар қаланың) тұрғын үй-коммуналдық шаруашылық, жолаушылар көлігі және автомобиль жолдары бөлімі»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90468</w:t>
            </w:r>
          </w:p>
        </w:tc>
      </w:tr>
      <w:tr>
        <w:trPr>
          <w:trHeight w:val="51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90468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85028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17988</w:t>
            </w:r>
          </w:p>
        </w:tc>
      </w:tr>
      <w:tr>
        <w:trPr>
          <w:trHeight w:val="52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61240</w:t>
            </w:r>
          </w:p>
        </w:tc>
      </w:tr>
      <w:tr>
        <w:trPr>
          <w:trHeight w:val="9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негіздемесін әзірлеу немесе түзету және сараптамасын жүргізу, концессиялық жобаларды консультациялық сүйемелдеу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48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</w:t>
            </w:r>
          </w:p>
        </w:tc>
      </w:tr>
      <w:tr>
        <w:trPr>
          <w:trHeight w:val="48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Таза бюджеттік кредиттеу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19446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19446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19446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19446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қайтару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</w:tr>
      <w:tr>
        <w:trPr>
          <w:trHeight w:val="46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Қаржы активтерімен операциялар бойынша сальдо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Бюджет тапшылығы (профициті)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-49127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Бюджет тапшылығын қаржыландыру (профицитін пайдалану)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49127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19446</w:t>
            </w:r>
          </w:p>
        </w:tc>
      </w:tr>
      <w:tr>
        <w:trPr>
          <w:trHeight w:val="5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қаланың)жергілікті атқарушы органы алатын қарыздар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пайдаланылатын қалдықтары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пайдаланылатын қалдықтары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пайдаланылатын қалдықтары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пайдаланылатын қалдықтары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пайдаланылатын қалдықтары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31236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18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30/145-V шешіміне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24 желтоқсанындағы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26/116-V шешіміне 5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аудандық бюджетте ауылдық округтің бюджеттік бағдарламаларының тізбесі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0"/>
        <w:gridCol w:w="524"/>
        <w:gridCol w:w="688"/>
        <w:gridCol w:w="727"/>
        <w:gridCol w:w="7650"/>
        <w:gridCol w:w="1981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377227</w:t>
            </w:r>
          </w:p>
        </w:tc>
      </w:tr>
      <w:tr>
        <w:trPr>
          <w:trHeight w:val="45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377227</w:t>
            </w:r>
          </w:p>
        </w:tc>
      </w:tr>
      <w:tr>
        <w:trPr>
          <w:trHeight w:val="46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377227</w:t>
            </w:r>
          </w:p>
        </w:tc>
      </w:tr>
      <w:tr>
        <w:trPr>
          <w:trHeight w:val="46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357227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45263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45418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45711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14338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Ақсу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12742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59308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8254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14194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16273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19451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19410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16176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18908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16831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Ақсу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Ақсу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541020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537300</w:t>
            </w:r>
          </w:p>
        </w:tc>
      </w:tr>
      <w:tr>
        <w:trPr>
          <w:trHeight w:val="46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537300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243444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151480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Ақсу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54430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13241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16182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46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293856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37533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28976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Ақсу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21145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43133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30478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49173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35632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35828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10858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</w:t>
            </w:r>
          </w:p>
        </w:tc>
      </w:tr>
      <w:tr>
        <w:trPr>
          <w:trHeight w:val="46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</w:t>
            </w:r>
          </w:p>
        </w:tc>
      </w:tr>
      <w:tr>
        <w:trPr>
          <w:trHeight w:val="46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Ақсу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13483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13483</w:t>
            </w:r>
          </w:p>
        </w:tc>
      </w:tr>
      <w:tr>
        <w:trPr>
          <w:trHeight w:val="46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12103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12103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6453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Ақсу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46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Ақсу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 абаттандыру және көгалдандыру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Ақсу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931730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18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30/145-V шешіміне 3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24 желтоқсанындағы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26/116-V шешіміне 6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Бюджеттік инвестициялық жобаларды (бағдарламаларды) іске асыруға бағытталған бюджеттік бағдарламалар бөлінісінде 2014 жылға арналған аудандық даму бағдарламаларының тізбесі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552"/>
        <w:gridCol w:w="744"/>
        <w:gridCol w:w="744"/>
        <w:gridCol w:w="7416"/>
        <w:gridCol w:w="1955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6859200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2607242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1741989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155473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дамыту, жайластыру және (немесе) сатып алу 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650673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обьектілерін дамыту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1793445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1793445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2458513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көлігі жүйесін дамыту 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2391473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61240</w:t>
            </w:r>
          </w:p>
        </w:tc>
      </w:tr>
      <w:tr>
        <w:trPr>
          <w:trHeight w:val="10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негіздемесін әзірлеу немесе түзету және сараптамасын жүргізу, концессиялық жобаларды консультациялық сүйемелдеу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