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ef8f" w14:textId="8d3e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2013 жылғы 24 желтоқсандағы № 26/116-V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2014 жылғы 27 мамырдағы 31/148-V шешімі. Оңтүстік Қазақстан облысының Әділет департаментінде 2014 жылғы 30 мамырда № 2674 болып тіркелді. Қолданылу мерзімінің аяқталуына байланысты күші жойылды - (Оңтүстік Қазақстан облысы Төлеби аудандық мәслихатының 2015 жылғы 6 қаңтардағы № 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Төлеби аудандық мәслихатының 06.01.2015 № 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21 мамырдағы 2014 жылғы № 27/213-V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2665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аудандық мәслихатының 2013 жылғы 24 желтоқсандағы № 26/116-V «2014-2016 жылдарға арналған аудандық бюджет туралы» (Нормативтік құқықтық актілерді мемлекеттік тіркеу тізілімінде № 2486 санымен тіркелген, 2014 жылы 20 қаңтардағы «Аймақ тынысы»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2014-2016 жылдарға арналған аудан бюджеті 1, 2 және 3 қосымшаларға сәйкес, 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13 495 020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841 879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12 596 632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13 464 820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17 371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61 240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61 240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- 48 411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48 411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19 446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31 236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С.Құлманов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атқарушы                           А.Исабеков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31/148-V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26/116-V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65"/>
        <w:gridCol w:w="8473"/>
        <w:gridCol w:w="2056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13495020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841879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мәңді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12596632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12596632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47"/>
        <w:gridCol w:w="651"/>
        <w:gridCol w:w="651"/>
        <w:gridCol w:w="7446"/>
        <w:gridCol w:w="207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Шығындар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13464820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545480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514828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120461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 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6530074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243444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ағымдағы шығындар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3808020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3804300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3699021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1932548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нысынында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2733079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обьектілерді жөндеу және абаттандыру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обьектілеріне техникалық паспорттар дайындау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806146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1828727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85827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255968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134962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53723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койылатын және жойылатын ауру жануарлардың, жануарлардан алынатын өнімдер мен шикізаттын құнын иелеріне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135314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Таза бюджеттік кредиттеу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кайтару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Қаржы активтерімен операциялар бойынша сальдо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Бюджет тапшылығы (профициті)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31/148-V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26/116-V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бюджетте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29"/>
        <w:gridCol w:w="651"/>
        <w:gridCol w:w="710"/>
        <w:gridCol w:w="7544"/>
        <w:gridCol w:w="213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377227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541020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293856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санитариясын қамтамасыз ету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абаттандыру және көгалдандыру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Ленгір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Ақсу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Көксәйек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Қасқасу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Мамыр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Киелітас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Кемеқалған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930730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31/148-V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26/116-V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Бюджеттік инвестициялық жобаларды (бағдарламаларды) іске асыруға бағытталған бюджеттік бағдарламалар бөлінісінде 2014 жылға арналған аудандық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563"/>
        <w:gridCol w:w="749"/>
        <w:gridCol w:w="710"/>
        <w:gridCol w:w="7224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6792160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2607242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1741989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155473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обьектілерін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1793445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