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de49a" w14:textId="1cde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орындарының жалпы санының үш проценті мөлшерінде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ауданы әкімдігінің 2014 жылғы 24 қыркүйектегі № 524 қаулысы. Оңтүстік Қазақстан облысының Әділет департаментінде 2014 жылғы 28 қазанда № 2852 болып тіркелді. Күші жойылды - Оңтүстік Қазақстан облысы Төлеби ауданы әкімдігінің 2016 жылғы 6 мамырдағы № 155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Оңтүстік Қазақстан облысы Төлеби ауданы әкімдігінің 06.05.2016 № 155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 мүгедектерді әлеуметтік қорғау туралы" Қазақстан Республикасының 2005 жылғы 13 сәуірдегі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Жұмыс орындарының жалпы санының үш проценті мөлшерінде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Р.Бейсебаеваға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М.Пернебеков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