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2eb44" w14:textId="732eb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ауданының Ленгер қаласы, ауылдық округтері әкімдері аппараттары мемлекеттік мекемелерін қайта атау және олардың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ауданы әкімдігінің 2014 жылғы 31 желтоқсандағы № 775 қаулысы. Оңтүстік Қазақстан облысының Әділет департаментінде 2015 жылғы 28 қаңтарда № 2980 болып тіркелді. Күшi жойылды - Оңтүстiк Қазақстан облысы Төлеби ауданы әкiмдiгiнiң 2016 жылғы 18 мамырдағы № 166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Төлеби ауданы әкiмдiгiнiң 18.05.2016 № 166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Төлеби ауданы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1. Мыналар:</w:t>
      </w:r>
      <w:r>
        <w:br/>
      </w:r>
      <w:r>
        <w:rPr>
          <w:rFonts w:ascii="Times New Roman"/>
          <w:b w:val="false"/>
          <w:i w:val="false"/>
          <w:color w:val="000000"/>
          <w:sz w:val="28"/>
        </w:rPr>
        <w:t>
      1) "Ленгер қаласы әкімінің аппараты" мемлекеттік мекемесі "Төлеби ауданының Ленгер қаласы әкімінің аппараты" мемлекеттік мекемесі болып;</w:t>
      </w:r>
      <w:r>
        <w:br/>
      </w:r>
      <w:r>
        <w:rPr>
          <w:rFonts w:ascii="Times New Roman"/>
          <w:b w:val="false"/>
          <w:i w:val="false"/>
          <w:color w:val="000000"/>
          <w:sz w:val="28"/>
        </w:rPr>
        <w:t>
      2) "Алатау ауылдық округі әкімінің аппараты" мемлекеттік мекемесі "Төлеби ауданының Алатау ауылдық округі әкімінің аппараты" мемлекеттік мекемесі болып;</w:t>
      </w:r>
      <w:r>
        <w:br/>
      </w:r>
      <w:r>
        <w:rPr>
          <w:rFonts w:ascii="Times New Roman"/>
          <w:b w:val="false"/>
          <w:i w:val="false"/>
          <w:color w:val="000000"/>
          <w:sz w:val="28"/>
        </w:rPr>
        <w:t>
      3) "Аққұм ауылдық округі әкімінің аппараты" мемлекеттік мекемесі "Төлеби ауданының Аққұм ауылдық округі әкімінің аппараты" мемлекеттік мекемесі болып;</w:t>
      </w:r>
      <w:r>
        <w:br/>
      </w:r>
      <w:r>
        <w:rPr>
          <w:rFonts w:ascii="Times New Roman"/>
          <w:b w:val="false"/>
          <w:i w:val="false"/>
          <w:color w:val="000000"/>
          <w:sz w:val="28"/>
        </w:rPr>
        <w:t>
      4) "Бірінші Мамыр ауылдық округі әкімінің аппараты" мемлекеттік мекемесі "Төлеби ауданының Бірінші Мамыр ауылдық округі әкімінің аппараты" мемлекеттік мекемесі болып;</w:t>
      </w:r>
      <w:r>
        <w:br/>
      </w:r>
      <w:r>
        <w:rPr>
          <w:rFonts w:ascii="Times New Roman"/>
          <w:b w:val="false"/>
          <w:i w:val="false"/>
          <w:color w:val="000000"/>
          <w:sz w:val="28"/>
        </w:rPr>
        <w:t>
      5) "Зертас ауылдық округі әкімінің аппараты" мемлекеттік мекемесі "Төлеби ауданының Зертас ауылдық округі әкімінің аппараты" мемлекеттік мекемесі болып;</w:t>
      </w:r>
      <w:r>
        <w:br/>
      </w:r>
      <w:r>
        <w:rPr>
          <w:rFonts w:ascii="Times New Roman"/>
          <w:b w:val="false"/>
          <w:i w:val="false"/>
          <w:color w:val="000000"/>
          <w:sz w:val="28"/>
        </w:rPr>
        <w:t>
      6) "Жоғарғы Ақсу ауылдық округі әкімінің аппараты" мемлекеттік мекемесі "Төлеби ауданының Жоғарғы Ақсу ауылдық округі әкімінің аппараты" мемлекеттік мекемесі болып;</w:t>
      </w:r>
      <w:r>
        <w:br/>
      </w:r>
      <w:r>
        <w:rPr>
          <w:rFonts w:ascii="Times New Roman"/>
          <w:b w:val="false"/>
          <w:i w:val="false"/>
          <w:color w:val="000000"/>
          <w:sz w:val="28"/>
        </w:rPr>
        <w:t>
      7) "Кемеқалған ауылдық округі әкімінің аппараты" мемлекеттік мекемесі "Төлеби ауданының Кемеқалған ауылдық округі әкімінің аппараты" мемлекеттік мекемесі болып;</w:t>
      </w:r>
      <w:r>
        <w:br/>
      </w:r>
      <w:r>
        <w:rPr>
          <w:rFonts w:ascii="Times New Roman"/>
          <w:b w:val="false"/>
          <w:i w:val="false"/>
          <w:color w:val="000000"/>
          <w:sz w:val="28"/>
        </w:rPr>
        <w:t>
      8) "Киелітас ауылдық округі әкімінің аппараты" мемлекеттік мекемесі "Төлеби ауданының Киелітас ауылдық округі әкімінің аппараты" мемлекеттік мекемесі болып;</w:t>
      </w:r>
      <w:r>
        <w:br/>
      </w:r>
      <w:r>
        <w:rPr>
          <w:rFonts w:ascii="Times New Roman"/>
          <w:b w:val="false"/>
          <w:i w:val="false"/>
          <w:color w:val="000000"/>
          <w:sz w:val="28"/>
        </w:rPr>
        <w:t>
      9) "Көксәйек ауылдық округі әкімінің аппараты" мемлекеттік мекемесі "Төлеби ауданының Көксәйек ауылдық округі әкімінің аппараты" мемлекеттік мекемесі болып;</w:t>
      </w:r>
      <w:r>
        <w:br/>
      </w:r>
      <w:r>
        <w:rPr>
          <w:rFonts w:ascii="Times New Roman"/>
          <w:b w:val="false"/>
          <w:i w:val="false"/>
          <w:color w:val="000000"/>
          <w:sz w:val="28"/>
        </w:rPr>
        <w:t>
      10) "Қаратөбе ауылдық округі әкімінің аппараты" мемлекеттік мекемесі "Төлеби ауданының Қаратөбе ауылдық округі әкімінің аппараты" мемлекеттік мекемесі болып;</w:t>
      </w:r>
      <w:r>
        <w:br/>
      </w:r>
      <w:r>
        <w:rPr>
          <w:rFonts w:ascii="Times New Roman"/>
          <w:b w:val="false"/>
          <w:i w:val="false"/>
          <w:color w:val="000000"/>
          <w:sz w:val="28"/>
        </w:rPr>
        <w:t>
      11) "Қасқасу ауылдық округі әкімінің аппараты" мемлекеттік мекемесі "Төлеби ауданының Қасқасу ауылдық округі әкімінің аппараты" мемлекеттік мекемесі болып;</w:t>
      </w:r>
      <w:r>
        <w:br/>
      </w:r>
      <w:r>
        <w:rPr>
          <w:rFonts w:ascii="Times New Roman"/>
          <w:b w:val="false"/>
          <w:i w:val="false"/>
          <w:color w:val="000000"/>
          <w:sz w:val="28"/>
        </w:rPr>
        <w:t>
      12) "Қоғалы ауылдық округі әкімінің аппараты" мемлекеттік мекемесі "Төлеби ауданының Қоғалы ауылдық округі әкімінің аппараты" мемлекеттік мекемесі болып;</w:t>
      </w:r>
      <w:r>
        <w:br/>
      </w:r>
      <w:r>
        <w:rPr>
          <w:rFonts w:ascii="Times New Roman"/>
          <w:b w:val="false"/>
          <w:i w:val="false"/>
          <w:color w:val="000000"/>
          <w:sz w:val="28"/>
        </w:rPr>
        <w:t>
      13) "Тасарық ауылдық округі әкімінің аппараты" мемлекеттік мекемесі "Төлеби ауданының Тасарық ауылдық округі әкімінің аппараты" мемлекеттік мекемесі болып қайта аталсын.</w:t>
      </w:r>
      <w:r>
        <w:br/>
      </w:r>
      <w:r>
        <w:rPr>
          <w:rFonts w:ascii="Times New Roman"/>
          <w:b w:val="false"/>
          <w:i w:val="false"/>
          <w:color w:val="000000"/>
          <w:sz w:val="28"/>
        </w:rPr>
        <w:t>
      </w:t>
      </w:r>
      <w:r>
        <w:rPr>
          <w:rFonts w:ascii="Times New Roman"/>
          <w:b w:val="false"/>
          <w:i w:val="false"/>
          <w:color w:val="000000"/>
          <w:sz w:val="28"/>
        </w:rPr>
        <w:t>2. Қоса беріліп отырған:</w:t>
      </w:r>
      <w:r>
        <w:br/>
      </w: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"Төлеби ауданының Ленгер қаласы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"Төлеби ауданының Алатау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"Төлеби ауданының Аққұм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"Төлеби ауданының Бірінші Мамыр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"Төлеби ауданының Зертас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"Төлеби ауданының Жоғарғы Ақсу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"Төлеби ауданының Кемеқалған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"Төлеби ауданының Киелітас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"Төлеби ауданының Көксәйек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"Төлеби ауданының Қаратөбе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"Төлеби ауданының Қасқасу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"Төлеби ауданының Қоғалы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"Төлеби ауданының Тасарық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"Төлеби ауданы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 Төлеби ауданы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Төлеби ауданы әкімдігінің интернет-ресурстарына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 аппаратының басшысы С.Бекмұрзаевқа жүктелсін.</w:t>
      </w:r>
      <w:r>
        <w:br/>
      </w:r>
      <w:r>
        <w:rPr>
          <w:rFonts w:ascii="Times New Roman"/>
          <w:b w:val="false"/>
          <w:i w:val="false"/>
          <w:color w:val="000000"/>
          <w:sz w:val="28"/>
        </w:rPr>
        <w:t>
      </w:t>
      </w:r>
      <w:r>
        <w:rPr>
          <w:rFonts w:ascii="Times New Roman"/>
          <w:b w:val="false"/>
          <w:i w:val="false"/>
          <w:color w:val="000000"/>
          <w:sz w:val="28"/>
        </w:rPr>
        <w:t>5.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Ә.Тұрғымбеков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2014 жылғы 31 желтоқсан</w:t>
            </w:r>
            <w:r>
              <w:br/>
            </w:r>
            <w:r>
              <w:rPr>
                <w:rFonts w:ascii="Times New Roman"/>
                <w:b w:val="false"/>
                <w:i w:val="false"/>
                <w:color w:val="000000"/>
                <w:sz w:val="20"/>
              </w:rPr>
              <w:t>№ 775 қаулысына 1-қосымша</w:t>
            </w:r>
          </w:p>
        </w:tc>
      </w:tr>
    </w:tbl>
    <w:bookmarkStart w:name="z8" w:id="0"/>
    <w:p>
      <w:pPr>
        <w:spacing w:after="0"/>
        <w:ind w:left="0"/>
        <w:jc w:val="left"/>
      </w:pPr>
      <w:r>
        <w:rPr>
          <w:rFonts w:ascii="Times New Roman"/>
          <w:b/>
          <w:i w:val="false"/>
          <w:color w:val="000000"/>
        </w:rPr>
        <w:t xml:space="preserve"> "Төлеби ауданының Ленгер қаласы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"Төлеби ауданының Ленгер қаласы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"Төлеби ауданының Ленгер қаласы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"Төлеби ауданының Ленгер қаласы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"Төлеби ауданының Ленгер қаласы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"Төлеби ауданының Ленгер қаласы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"Төлеби ауданының Ленгер қаласы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"Төлеби ауданының Ленгер қаласы әкімінің аппараты" мемлекеттік мекемесі өз құзыретінің мәселелері бойынша заңнамада белгіленген тәртіппен "Төлеби ауданының Ленгер қаласы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"Төлеби ауданының Ленгер қаласы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161100, Төлеби ауданы, Ленгер қаласы, Төлеби көшесі, 294.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"Төлеби ауданының Ленгер қаласы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"Төлеби ауданының Ленгер қаласы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"Төлеби ауданының Ленгер қаласы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"Төлеби ауданының Ленгер қаласы әкімінің аппараты" мемлекеттік мекемесі кәсіпкерлік субъектілерімен "Төлеби ауданының Ленгер қаласы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"Төлеби ауданының Ленгер қаласы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3"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"Төлеби ауданының Ленгер қаласы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"Төлеби ауданының Ленгер қаласы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"Төлеби ауданының Ленгер қаласы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қала,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қала,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нотарияттық әрекеттер жасауды ұйымдастырады.</w:t>
      </w:r>
      <w:r>
        <w:br/>
      </w:r>
      <w:r>
        <w:rPr>
          <w:rFonts w:ascii="Times New Roman"/>
          <w:b w:val="false"/>
          <w:i w:val="false"/>
          <w:color w:val="000000"/>
          <w:sz w:val="28"/>
        </w:rPr>
        <w:t>
      68) қала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Төлеби ауданы әкімдігінің 05.03.2016 </w:t>
      </w:r>
      <w:r>
        <w:rPr>
          <w:rFonts w:ascii="Times New Roman"/>
          <w:b w:val="false"/>
          <w:i w:val="false"/>
          <w:color w:val="ff0000"/>
          <w:sz w:val="28"/>
        </w:rPr>
        <w:t>№ 77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"Төлеби ауданының Ленгер қаласы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"Төлеби ауданының Ленгер қаласы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органдарының,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"Төлеби ауданының Ленгер қаласы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"Төлеби ауданының Ленгер қаласы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"Төлеби ауданының Ленгер қаласы әкімінің аппараты" мемлекеттік мекемесінің бірінші басшысы қолданыстағы заңнамаға сәйкес Төлеби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"Төлеби ауданының Ленгер қаласы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"Төлеби ауданының Ленгер қаласы әкімінің аппараты" мемлекеттік мекемесінің бірінші басшысының өкілеттігі:</w:t>
      </w:r>
      <w:r>
        <w:br/>
      </w:r>
      <w:r>
        <w:rPr>
          <w:rFonts w:ascii="Times New Roman"/>
          <w:b w:val="false"/>
          <w:i w:val="false"/>
          <w:color w:val="000000"/>
          <w:sz w:val="28"/>
        </w:rPr>
        <w:t xml:space="preserve">
      1) "Төлеби ауданының Ленгер қаласы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"Төлеби ауданының Ленгер қаласы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"Төлеби ауданының Ленгер қаласы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"Төлеби ауданының Ленгер қаласы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"Төлеби ауданының Ленгер қаласы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"Төлеби ауданының Ленгер қаласы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"Төлеби ауданының Ленгер қаласы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"Төлеби ауданының Ленгер қаласы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"Төлеби ауданының Ленгер қаласы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"Төлеби ауданының Ленгер қаласы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"Төлеби ауданының Ленгер қаласы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"Төлеби ауданының Ленгер қаласы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2014 жылғы 31 желтоқсан</w:t>
            </w:r>
            <w:r>
              <w:br/>
            </w:r>
            <w:r>
              <w:rPr>
                <w:rFonts w:ascii="Times New Roman"/>
                <w:b w:val="false"/>
                <w:i w:val="false"/>
                <w:color w:val="000000"/>
                <w:sz w:val="20"/>
              </w:rPr>
              <w:t>№ 775 қаулысына 2-қосымша</w:t>
            </w:r>
          </w:p>
        </w:tc>
      </w:tr>
    </w:tbl>
    <w:bookmarkStart w:name="z41" w:id="5"/>
    <w:p>
      <w:pPr>
        <w:spacing w:after="0"/>
        <w:ind w:left="0"/>
        <w:jc w:val="left"/>
      </w:pPr>
      <w:r>
        <w:rPr>
          <w:rFonts w:ascii="Times New Roman"/>
          <w:b/>
          <w:i w:val="false"/>
          <w:color w:val="000000"/>
        </w:rPr>
        <w:t xml:space="preserve"> "Төлеби ауданының Алатау ауылдық округі әкімінің аппараты" мемлекеттік мекемесі туралы ереже</w:t>
      </w:r>
      <w:r>
        <w:br/>
      </w:r>
      <w:r>
        <w:rPr>
          <w:rFonts w:ascii="Times New Roman"/>
          <w:b/>
          <w:i w:val="false"/>
          <w:color w:val="000000"/>
        </w:rPr>
        <w:t>1. Жалпы ережелер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"Төлеби ауданының Алатау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"Төлеби ауданының Алатау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"Төлеби ауданының Алатау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"Төлеби ауданының Алатау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"Төлеби ауданының Алатау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"Төлеби ауданының Алатау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"Төлеби ауданының Алатау ауылдық округі әкімінің аппараты" мемлекеттік мекемесі өз құзыретінің мәселелері бойынша заңнамада белгіленген тәртіппен "Төлеби ауданының Алатау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"Төлеби ауданының Алатау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161103, Төлеби ауданы, Алатау ауылы, Бауыржан Момышұлы көшесі, № 23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"Төлеби ауданының Алатау ауылдық округі әкімінің аппараты" мемлекеттік мекемесі.</w:t>
      </w:r>
      <w:r>
        <w:br/>
      </w: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"Төлеби ауданының Алатау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"Төлеби ауданының Алатау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"Төлеби ауданының Алатау ауылдық округі әкімінің аппараты" мемлекеттік мекемесі кәсіпкерлік субъектілерімен "Төлеби ауданының Алатау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"Төлеби ауданының Алатау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55" w:id="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14. "Төлеби ауданының Алатау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"Төлеби ауданының Алатау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"Төлеби ауданының Алатау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нотарияттық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Төлеби ауданы әкімдігінің 05.03.2016 </w:t>
      </w:r>
      <w:r>
        <w:rPr>
          <w:rFonts w:ascii="Times New Roman"/>
          <w:b w:val="false"/>
          <w:i w:val="false"/>
          <w:color w:val="ff0000"/>
          <w:sz w:val="28"/>
        </w:rPr>
        <w:t>№ 77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"Төлеби ауданының Алатау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"Төлеби ауданының Алатау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органдарының,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"Төлеби ауданының Алатау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60" w:id="7"/>
    <w:p>
      <w:pPr>
        <w:spacing w:after="0"/>
        <w:ind w:left="0"/>
        <w:jc w:val="left"/>
      </w:pPr>
      <w:r>
        <w:rPr>
          <w:rFonts w:ascii="Times New Roman"/>
          <w:b/>
          <w:i w:val="false"/>
          <w:color w:val="000000"/>
        </w:rPr>
        <w:t xml:space="preserve"> 3. Мемлекеттік органның қызметін ұйымдастыру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18. "Төлеби ауданының Алатау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"Төлеби ауданының Алатау ауылдық округі әкімінің аппараты" мемлекеттік мекемесінің бірінші басшысы қолданыстағы заңнамаға сәйкес Төлеби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"Төлеби ауданының Алатау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"Төлеби ауданының Алатау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"Төлеби ауданының Алатау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"Төлеби ауданының Алатау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"Төлеби ауданының Алатау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"Төлеби ауданының Алатау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"Төлеби ауданының Алатау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"Төлеби ауданының Алатау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"Төлеби ауданының Алатау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6" w:id="8"/>
    <w:p>
      <w:pPr>
        <w:spacing w:after="0"/>
        <w:ind w:left="0"/>
        <w:jc w:val="left"/>
      </w:pPr>
      <w:r>
        <w:rPr>
          <w:rFonts w:ascii="Times New Roman"/>
          <w:b/>
          <w:i w:val="false"/>
          <w:color w:val="000000"/>
        </w:rPr>
        <w:t xml:space="preserve"> 4. Мемлекеттік органның мүлкі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23. "Төлеби ауданының Алатау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"Төлеби ауданының Алатау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"Төлеби ауданының Алатау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"Төлеби ауданының Алатау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0" w:id="9"/>
    <w:p>
      <w:pPr>
        <w:spacing w:after="0"/>
        <w:ind w:left="0"/>
        <w:jc w:val="left"/>
      </w:pPr>
      <w:r>
        <w:rPr>
          <w:rFonts w:ascii="Times New Roman"/>
          <w:b/>
          <w:i w:val="false"/>
          <w:color w:val="000000"/>
        </w:rPr>
        <w:t xml:space="preserve"> 5. Мемлекеттік органды қайта ұйымдастыру және тарату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26. "Төлеби ауданының Алатау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2014 жылғы 31 желтоқсан</w:t>
            </w:r>
            <w:r>
              <w:br/>
            </w:r>
            <w:r>
              <w:rPr>
                <w:rFonts w:ascii="Times New Roman"/>
                <w:b w:val="false"/>
                <w:i w:val="false"/>
                <w:color w:val="000000"/>
                <w:sz w:val="20"/>
              </w:rPr>
              <w:t>№ 775 қаулысына 3-қосымша</w:t>
            </w:r>
          </w:p>
        </w:tc>
      </w:tr>
    </w:tbl>
    <w:bookmarkStart w:name="z73" w:id="10"/>
    <w:p>
      <w:pPr>
        <w:spacing w:after="0"/>
        <w:ind w:left="0"/>
        <w:jc w:val="left"/>
      </w:pPr>
      <w:r>
        <w:rPr>
          <w:rFonts w:ascii="Times New Roman"/>
          <w:b/>
          <w:i w:val="false"/>
          <w:color w:val="000000"/>
        </w:rPr>
        <w:t xml:space="preserve"> "Төлеби ауданының Аққұм ауылдық округі әкімінің аппараты" мемлекеттік мекемесі туралы ереже</w:t>
      </w:r>
      <w:r>
        <w:br/>
      </w:r>
      <w:r>
        <w:rPr>
          <w:rFonts w:ascii="Times New Roman"/>
          <w:b/>
          <w:i w:val="false"/>
          <w:color w:val="000000"/>
        </w:rPr>
        <w:t>1. Жалпы ережелер</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 "Төлеби ауданының Аққұм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"Төлеби ауданының Аққұм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"Төлеби ауданының Аққұм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"Төлеби ауданының Аққұм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"Төлеби ауданының Аққұм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"Төлеби ауданының Аққұм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"Төлеби ауданының Аққұм ауылдық округі әкімінің аппараты" мемлекеттік мекемесі өз құзыретінің мәселелері бойынша заңнамада белгіленген тәртіппен "Төлеби ауданының Аққұм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"Төлеби ауданының Аққұм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161116, Төлеби ауданы, Момынай ауылы, Ақтас көшесі, 125 А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"Төлеби ауданының Аққұм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"Төлеби ауданының Аққұм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"Төлеби ауданының Аққұм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"Төлеби ауданының Аққұм ауылдық округі әкімінің аппараты" мемлекеттік мекемесі кәсіпкерлік субъектілерімен "Төлеби ауданының Аққұм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"Төлеби ауданының Аққұм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88" w:id="1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14. "Төлеби ауданының Аққұм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"Төлеби ауданының Аққұм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"Төлеби ауданының Аққұм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нотарияттық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Төлеби ауданы әкімдігінің 05.03.2016 </w:t>
      </w:r>
      <w:r>
        <w:rPr>
          <w:rFonts w:ascii="Times New Roman"/>
          <w:b w:val="false"/>
          <w:i w:val="false"/>
          <w:color w:val="ff0000"/>
          <w:sz w:val="28"/>
        </w:rPr>
        <w:t>№ 77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"Төлеби ауданының Аққұм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"Төлеби ауданының Аққұм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органдарының,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"Төлеби ауданының Аққұм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93" w:id="12"/>
    <w:p>
      <w:pPr>
        <w:spacing w:after="0"/>
        <w:ind w:left="0"/>
        <w:jc w:val="left"/>
      </w:pPr>
      <w:r>
        <w:rPr>
          <w:rFonts w:ascii="Times New Roman"/>
          <w:b/>
          <w:i w:val="false"/>
          <w:color w:val="000000"/>
        </w:rPr>
        <w:t xml:space="preserve"> 3. Мемлекеттік органның қызметін ұйымдастыру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18. "Төлеби ауданының Аққұм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"Төлеби ауданының Аққұм ауылдық округі әкімінің аппараты" мемлекеттік мекемесінің бірінші басшысы қолданыстағы заңнамаға сәйкес Төлеби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"Төлеби ауданының Аққұм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"Төлеби ауданының Аққұм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"Төлеби ауданының Аққұм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"Төлеби ауданының Аққұм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"Төлеби ауданының Аққұм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"Төлеби ауданының Аққұм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"Төлеби ауданының Аққұм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"Төлеби ауданының Аққұм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"Төлеби ауданының Аққұм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99" w:id="13"/>
    <w:p>
      <w:pPr>
        <w:spacing w:after="0"/>
        <w:ind w:left="0"/>
        <w:jc w:val="left"/>
      </w:pPr>
      <w:r>
        <w:rPr>
          <w:rFonts w:ascii="Times New Roman"/>
          <w:b/>
          <w:i w:val="false"/>
          <w:color w:val="000000"/>
        </w:rPr>
        <w:t xml:space="preserve"> 4. Мемлекеттік органның мүлкі</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23. "Төлеби ауданының Аққұм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"Төлеби ауданының Аққұм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"Төлеби ауданының Аққұм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"Төлеби ауданының Аққұм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3" w:id="14"/>
    <w:p>
      <w:pPr>
        <w:spacing w:after="0"/>
        <w:ind w:left="0"/>
        <w:jc w:val="left"/>
      </w:pPr>
      <w:r>
        <w:rPr>
          <w:rFonts w:ascii="Times New Roman"/>
          <w:b/>
          <w:i w:val="false"/>
          <w:color w:val="000000"/>
        </w:rPr>
        <w:t xml:space="preserve"> 5. Мемлекеттік органды қайта ұйымдастыру және тарату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26. "Төлеби ауданының Аққұм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2014 жылғы 31 желтоқсан</w:t>
            </w:r>
            <w:r>
              <w:br/>
            </w:r>
            <w:r>
              <w:rPr>
                <w:rFonts w:ascii="Times New Roman"/>
                <w:b w:val="false"/>
                <w:i w:val="false"/>
                <w:color w:val="000000"/>
                <w:sz w:val="20"/>
              </w:rPr>
              <w:t>№ 775 қаулысына 4-қосымша</w:t>
            </w:r>
          </w:p>
        </w:tc>
      </w:tr>
    </w:tbl>
    <w:bookmarkStart w:name="z106" w:id="15"/>
    <w:p>
      <w:pPr>
        <w:spacing w:after="0"/>
        <w:ind w:left="0"/>
        <w:jc w:val="left"/>
      </w:pPr>
      <w:r>
        <w:rPr>
          <w:rFonts w:ascii="Times New Roman"/>
          <w:b/>
          <w:i w:val="false"/>
          <w:color w:val="000000"/>
        </w:rPr>
        <w:t xml:space="preserve"> "Төлеби ауданының Бірінші Мамыр ауылдық округі әкімінің аппараты" мемлекеттік мекемесі туралы ереже</w:t>
      </w:r>
      <w:r>
        <w:br/>
      </w:r>
      <w:r>
        <w:rPr>
          <w:rFonts w:ascii="Times New Roman"/>
          <w:b/>
          <w:i w:val="false"/>
          <w:color w:val="000000"/>
        </w:rPr>
        <w:t>1. Жалпы ережелер</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 "Төлеби ауданының Бірінші Мамыр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"Төлеби ауданының Бірінші Мамыр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"Төлеби ауданының Бірінші Мамыр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"Төлеби ауданының Бірінші Мамыр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"Төлеби ауданының Бірінші Мамыр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"Төлеби ауданының Бірінші Мамыр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"Төлеби ауданының Бірінші Мамыр ауылдық округі әкімінің аппараты" мемлекеттік мекемесі өз құзыретінің мәселелері бойынша заңнамада белгіленген тәртіппен "Төлеби ауданының Бірінші Мамыр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"Төлеби ауданының Бірінші Мамыр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161111, Төлеби ауданы, Бірінші Мамыр ауылы, Д.Қонаев көшесі, 67А.</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"Төлеби ауданының Бірінші Мамыр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"Төлеби ауданының Бірінші Мамыр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"Төлеби ауданының Бірінші Мамыр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"Төлеби ауданының Бірінші Мамыр ауылдық округі әкімінің аппараты" мемлекеттік мекемесі кәсіпкерлік субъектілерімен "Төлеби ауданының Бірінші Мамыр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"Төлеби ауданының Бірінші Мамыр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21" w:id="1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14. "Төлеби ауданының Бірінші Мамыр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"Төлеби ауданының Бірінші Мамыр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"Төлеби ауданының Бірінші Мамыр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нотарияттық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Төлеби ауданы әкімдігінің 05.03.2016 </w:t>
      </w:r>
      <w:r>
        <w:rPr>
          <w:rFonts w:ascii="Times New Roman"/>
          <w:b w:val="false"/>
          <w:i w:val="false"/>
          <w:color w:val="ff0000"/>
          <w:sz w:val="28"/>
        </w:rPr>
        <w:t>№ 77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"Төлеби ауданының Бірінші Мамыр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"Төлеби ауданының Бірінші Мамыр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органдарының,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"Төлеби ауданының Бірінші Мамыр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26" w:id="17"/>
    <w:p>
      <w:pPr>
        <w:spacing w:after="0"/>
        <w:ind w:left="0"/>
        <w:jc w:val="left"/>
      </w:pPr>
      <w:r>
        <w:rPr>
          <w:rFonts w:ascii="Times New Roman"/>
          <w:b/>
          <w:i w:val="false"/>
          <w:color w:val="000000"/>
        </w:rPr>
        <w:t xml:space="preserve"> 3. Мемлекеттік органның қызметін ұйымдастыру</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18. "Төлеби ауданының Бірінші Мамыр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"Төлеби ауданының Бірінші Мамыр ауылдық округі әкімінің аппараты" мемлекеттік мекемесінің бірінші басшысы қолданыстағы заңнамаға сәйкес Төлеби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"Төлеби ауданының Бірінші Мамыр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"Төлеби ауданының Бірінші Мамыр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"Төлеби ауданының Бірінші Мамыр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"Төлеби ауданының Бірінші Мамыр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"Төлеби ауданының Бірінші Мамыр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"Төлеби ауданының Бірінші Мамыр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"Төлеби ауданының Бірінші Мамыр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"Төлеби ауданының Бірінші Мамыр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"Төлеби ауданының Бірінші Мамыр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32" w:id="18"/>
    <w:p>
      <w:pPr>
        <w:spacing w:after="0"/>
        <w:ind w:left="0"/>
        <w:jc w:val="left"/>
      </w:pPr>
      <w:r>
        <w:rPr>
          <w:rFonts w:ascii="Times New Roman"/>
          <w:b/>
          <w:i w:val="false"/>
          <w:color w:val="000000"/>
        </w:rPr>
        <w:t xml:space="preserve"> 4. Мемлекеттік органның мүлкі</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23. "Төлеби ауданының Бірінші Мамыр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"Төлеби ауданының Бірінші Мамыр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"Төлеби ауданының Бірінші Мамыр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"Төлеби ауданының Бірінші Мамыр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36" w:id="19"/>
    <w:p>
      <w:pPr>
        <w:spacing w:after="0"/>
        <w:ind w:left="0"/>
        <w:jc w:val="left"/>
      </w:pPr>
      <w:r>
        <w:rPr>
          <w:rFonts w:ascii="Times New Roman"/>
          <w:b/>
          <w:i w:val="false"/>
          <w:color w:val="000000"/>
        </w:rPr>
        <w:t xml:space="preserve"> 5. Мемлекеттік органды қайта ұйымдастыру және тарату</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26. "Төлеби ауданының Бірінші Мамыр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2014 жылғы 31 желтоқсан</w:t>
            </w:r>
            <w:r>
              <w:br/>
            </w:r>
            <w:r>
              <w:rPr>
                <w:rFonts w:ascii="Times New Roman"/>
                <w:b w:val="false"/>
                <w:i w:val="false"/>
                <w:color w:val="000000"/>
                <w:sz w:val="20"/>
              </w:rPr>
              <w:t>№ 775 қаулысына 5-қосымша</w:t>
            </w:r>
          </w:p>
        </w:tc>
      </w:tr>
    </w:tbl>
    <w:bookmarkStart w:name="z139" w:id="20"/>
    <w:p>
      <w:pPr>
        <w:spacing w:after="0"/>
        <w:ind w:left="0"/>
        <w:jc w:val="left"/>
      </w:pPr>
      <w:r>
        <w:rPr>
          <w:rFonts w:ascii="Times New Roman"/>
          <w:b/>
          <w:i w:val="false"/>
          <w:color w:val="000000"/>
        </w:rPr>
        <w:t xml:space="preserve"> "Төлеби ауданының Зертас ауылдық округі әкімінің аппараты" мемлекеттік мекемесі туралы ереже</w:t>
      </w:r>
      <w:r>
        <w:br/>
      </w:r>
      <w:r>
        <w:rPr>
          <w:rFonts w:ascii="Times New Roman"/>
          <w:b/>
          <w:i w:val="false"/>
          <w:color w:val="000000"/>
        </w:rPr>
        <w:t>1. Жалпы ережелер</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1. "Төлеби ауданының Зертас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"Төлеби ауданының Зертас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"Төлеби ауданының Зертас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"Төлеби ауданының Зертас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"Төлеби ауданының Зертас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"Төлеби ауданының Зертас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"Төлеби ауданының Зертас ауылдық округі әкімінің аппараты" мемлекеттік мекемесі өз құзыретінің мәселелері бойынша заңнамада белгіленген тәртіппен "Төлеби ауданының Зертас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"Төлеби ауданының Зертас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161106, Төлеби ауданы, Зертас ауылы, Еламан Сауран көшесі, №3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"Төлеби ауданының Зертас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"Төлеби ауданының Зертас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"Төлеби ауданының Зертас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"Төлеби ауданының Зертас ауылдық округі әкімінің аппараты" мемлекеттік мекемесі кәсіпкерлік субъектілерімен "Төлеби ауданының Зертас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"Төлеби ауданының Зертас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54" w:id="2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14. "Төлеби ауданының Зертас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"Төлеби ауданының Зертас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"Төлеби ауданының Зертас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нотарияттық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Төлеби ауданы әкімдігінің 05.03.2016 </w:t>
      </w:r>
      <w:r>
        <w:rPr>
          <w:rFonts w:ascii="Times New Roman"/>
          <w:b w:val="false"/>
          <w:i w:val="false"/>
          <w:color w:val="ff0000"/>
          <w:sz w:val="28"/>
        </w:rPr>
        <w:t>№ 77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"Төлеби ауданының Зертас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"Төлеби ауданының Зертас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органдарының,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"Төлеби ауданының Зертас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59" w:id="22"/>
    <w:p>
      <w:pPr>
        <w:spacing w:after="0"/>
        <w:ind w:left="0"/>
        <w:jc w:val="left"/>
      </w:pPr>
      <w:r>
        <w:rPr>
          <w:rFonts w:ascii="Times New Roman"/>
          <w:b/>
          <w:i w:val="false"/>
          <w:color w:val="000000"/>
        </w:rPr>
        <w:t xml:space="preserve"> 3. Мемлекеттік органның қызметін ұйымдастыру</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18. "Төлеби ауданының Зертас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"Төлеби ауданының Зертас ауылдық округі әкімінің аппараты" мемлекеттік мекемесінің бірінші басшысы қолданыстағы заңнамаға сәйкес Төлеби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"Төлеби ауданының Зертас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"Төлеби ауданының Зертас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"Төлеби ауданының Зертас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"Төлеби ауданының Зертас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"Төлеби ауданының Зертас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"Төлеби ауданының Зертас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"Төлеби ауданының Зертас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"Төлеби ауданының Зертас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"Төлеби ауданының Зертас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65" w:id="23"/>
    <w:p>
      <w:pPr>
        <w:spacing w:after="0"/>
        <w:ind w:left="0"/>
        <w:jc w:val="left"/>
      </w:pPr>
      <w:r>
        <w:rPr>
          <w:rFonts w:ascii="Times New Roman"/>
          <w:b/>
          <w:i w:val="false"/>
          <w:color w:val="000000"/>
        </w:rPr>
        <w:t xml:space="preserve"> 4. Мемлекеттік органның мүлкі</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23. "Төлеби ауданының Зертас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"Төлеби ауданының Зертас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"Төлеби ауданының Зертас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"Төлеби ауданының Зертас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69" w:id="24"/>
    <w:p>
      <w:pPr>
        <w:spacing w:after="0"/>
        <w:ind w:left="0"/>
        <w:jc w:val="left"/>
      </w:pPr>
      <w:r>
        <w:rPr>
          <w:rFonts w:ascii="Times New Roman"/>
          <w:b/>
          <w:i w:val="false"/>
          <w:color w:val="000000"/>
        </w:rPr>
        <w:t xml:space="preserve"> 5. Мемлекеттік органды қайта ұйымдастыру және тарату</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26. "Төлеби ауданының Зертас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2014 жылғы 31 желтоқсан</w:t>
            </w:r>
            <w:r>
              <w:br/>
            </w:r>
            <w:r>
              <w:rPr>
                <w:rFonts w:ascii="Times New Roman"/>
                <w:b w:val="false"/>
                <w:i w:val="false"/>
                <w:color w:val="000000"/>
                <w:sz w:val="20"/>
              </w:rPr>
              <w:t>№ 775 қаулысына 6-қосымша</w:t>
            </w:r>
          </w:p>
        </w:tc>
      </w:tr>
    </w:tbl>
    <w:bookmarkStart w:name="z172" w:id="25"/>
    <w:p>
      <w:pPr>
        <w:spacing w:after="0"/>
        <w:ind w:left="0"/>
        <w:jc w:val="left"/>
      </w:pPr>
      <w:r>
        <w:rPr>
          <w:rFonts w:ascii="Times New Roman"/>
          <w:b/>
          <w:i w:val="false"/>
          <w:color w:val="000000"/>
        </w:rPr>
        <w:t xml:space="preserve"> "Төлеби ауданының Жоғарғы Ақсу ауылдық округі әкімінің аппараты" мемлекеттік мекемесі туралы ереже</w:t>
      </w:r>
      <w:r>
        <w:br/>
      </w:r>
      <w:r>
        <w:rPr>
          <w:rFonts w:ascii="Times New Roman"/>
          <w:b/>
          <w:i w:val="false"/>
          <w:color w:val="000000"/>
        </w:rPr>
        <w:t>1. Жалпы ережелер</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1. "Төлеби ауданының Жоғарғы Ақсу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"Төлеби ауданының Жоғарғы Ақсу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"Төлеби ауданының Жоғарғы Ақсу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"Төлеби ауданының Жоғарғы Ақсу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"Төлеби ауданының Жоғарғы Ақсу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"Төлеби ауданының Жоғарғы Ақсу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"Төлеби ауданының Жоғарғы Ақсу ауылдық округі әкімінің аппараты" мемлекеттік мекемесі өз құзыретінің мәселелері бойынша заңнамада белгіленген тәртіппен "Төлеби ауданының Жоғарғы Ақсу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"Төлеби ауданының Жоғарғы Ақсу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161109, Төлеби ауданы, Мәдени ауылы, Байшешек көшесі, № 5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"Төлеби ауданының Жоғарғы Ақсу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"Төлеби ауданының Жоғарғы Ақсу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"Төлеби ауданының Жоғарғы Ақсу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"Төлеби ауданының Жоғарғы Ақсу ауылдық округі әкімінің аппараты" мемлекеттік мекемесі кәсіпкерлік субъектілерімен "Төлеби ауданының Жоғарғы Ақсу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"Төлеби ауданының Жоғарғы Ақсу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87" w:id="2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14. "Төлеби ауданының Жоғарғы Ақсу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"Төлеби ауданының Жоғарғы Ақсу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"Төлеби ауданының Жоғарғы Ақсу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нотарияттық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Төлеби ауданы әкімдігінің 05.03.2016 </w:t>
      </w:r>
      <w:r>
        <w:rPr>
          <w:rFonts w:ascii="Times New Roman"/>
          <w:b w:val="false"/>
          <w:i w:val="false"/>
          <w:color w:val="ff0000"/>
          <w:sz w:val="28"/>
        </w:rPr>
        <w:t>№ 77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"Төлеби ауданының Жоғарғы Ақсу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"Төлеби ауданының Жоғарғы Ақсу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органдарының,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"Төлеби ауданының Жоғарғы Ақсу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92" w:id="27"/>
    <w:p>
      <w:pPr>
        <w:spacing w:after="0"/>
        <w:ind w:left="0"/>
        <w:jc w:val="left"/>
      </w:pPr>
      <w:r>
        <w:rPr>
          <w:rFonts w:ascii="Times New Roman"/>
          <w:b/>
          <w:i w:val="false"/>
          <w:color w:val="000000"/>
        </w:rPr>
        <w:t xml:space="preserve"> 3. Мемлекеттік органның қызметін ұйымдастыру</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18. "Төлеби ауданының Жоғарғы Ақсу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"Төлеби ауданының Жоғарғы Ақсу ауылдық округі әкімінің аппараты" мемлекеттік мекемесінің бірінші басшысы қолданыстағы заңнамаға сәйкес Төлеби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"Төлеби ауданының Жоғарғы Ақсу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"Төлеби ауданының Жоғарғы Ақсу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"Төлеби ауданының Жоғарғы Ақсу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"Төлеби ауданының Жоғарғы Ақсу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"Төлеби ауданының Жоғарғы Ақсу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"Төлеби ауданының Жоғарғы Ақсу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"Төлеби ауданының Жоғарғы Ақсу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"Төлеби ауданының Жоғарғы Ақсу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"Төлеби ауданының Жоғарғы Ақсу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98" w:id="28"/>
    <w:p>
      <w:pPr>
        <w:spacing w:after="0"/>
        <w:ind w:left="0"/>
        <w:jc w:val="left"/>
      </w:pPr>
      <w:r>
        <w:rPr>
          <w:rFonts w:ascii="Times New Roman"/>
          <w:b/>
          <w:i w:val="false"/>
          <w:color w:val="000000"/>
        </w:rPr>
        <w:t xml:space="preserve"> 4. Мемлекеттік органның мүлкі</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23. "Төлеби ауданының Жоғарғы Ақсу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"Төлеби ауданының Жоғарғы Ақсу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"Төлеби ауданының Жоғарғы Ақсу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"Төлеби ауданының Жоғарғы Ақсу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02" w:id="29"/>
    <w:p>
      <w:pPr>
        <w:spacing w:after="0"/>
        <w:ind w:left="0"/>
        <w:jc w:val="left"/>
      </w:pPr>
      <w:r>
        <w:rPr>
          <w:rFonts w:ascii="Times New Roman"/>
          <w:b/>
          <w:i w:val="false"/>
          <w:color w:val="000000"/>
        </w:rPr>
        <w:t xml:space="preserve"> 5. Мемлекеттік органды қайта ұйымдастыру және тарату</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26. "Төлеби ауданының Жоғарғы Ақсу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2014 жылғы 31 желтоқсан</w:t>
            </w:r>
            <w:r>
              <w:br/>
            </w:r>
            <w:r>
              <w:rPr>
                <w:rFonts w:ascii="Times New Roman"/>
                <w:b w:val="false"/>
                <w:i w:val="false"/>
                <w:color w:val="000000"/>
                <w:sz w:val="20"/>
              </w:rPr>
              <w:t>№ 775 қаулысына 7-қосымша</w:t>
            </w:r>
          </w:p>
        </w:tc>
      </w:tr>
    </w:tbl>
    <w:bookmarkStart w:name="z205" w:id="30"/>
    <w:p>
      <w:pPr>
        <w:spacing w:after="0"/>
        <w:ind w:left="0"/>
        <w:jc w:val="left"/>
      </w:pPr>
      <w:r>
        <w:rPr>
          <w:rFonts w:ascii="Times New Roman"/>
          <w:b/>
          <w:i w:val="false"/>
          <w:color w:val="000000"/>
        </w:rPr>
        <w:t xml:space="preserve"> "Төлеби ауданының Кемеқалған ауылдық округі әкімінің аппараты" мемлекеттік мекемесі туралы ереже</w:t>
      </w:r>
      <w:r>
        <w:br/>
      </w:r>
      <w:r>
        <w:rPr>
          <w:rFonts w:ascii="Times New Roman"/>
          <w:b/>
          <w:i w:val="false"/>
          <w:color w:val="000000"/>
        </w:rPr>
        <w:t>1. Жалпы ережелер</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1. "Төлеби ауданының Кемеқалған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"Төлеби ауданының Кемеқалған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"Төлеби ауданының Кемеқалған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"Төлеби ауданының Кемеқалған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"Төлеби ауданының Кемеқалған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"Төлеби ауданының Кемеқалған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"Төлеби ауданының Кемеқалған ауылдық округі әкімінің аппараты" мемлекеттік мекемесі өз құзыретінің мәселелері бойынша заңнамада белгіленген тәртіппен "Төлеби ауданының Кемеқалған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"Төлеби ауданының Кемеқалған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161115, Төлеби ауданы, Абай ауылы.</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"Төлеби ауданының Кемеқалған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"Төлеби ауданының Кемеқалған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"Төлеби ауданының Кемеқалған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"Төлеби ауданының Кемеқалған ауылдық округі әкімінің аппараты" мемлекеттік мекемесі кәсіпкерлік субъектілерімен "Төлеби ауданының Кемеқалған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"Төлеби ауданының Кемеқалған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20" w:id="3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14. "Төлеби ауданының Кемеқалған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"Төлеби ауданының Кемеқалған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"Төлеби ауданының Кемеқалған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нотарияттық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Төлеби ауданы әкімдігінің 05.03.2016 </w:t>
      </w:r>
      <w:r>
        <w:rPr>
          <w:rFonts w:ascii="Times New Roman"/>
          <w:b w:val="false"/>
          <w:i w:val="false"/>
          <w:color w:val="ff0000"/>
          <w:sz w:val="28"/>
        </w:rPr>
        <w:t>№ 77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"Төлеби ауданының Кемеқалған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"Төлеби ауданының Кемеқалған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органдарының,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"Төлеби ауданының Кемеқалған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25" w:id="32"/>
    <w:p>
      <w:pPr>
        <w:spacing w:after="0"/>
        <w:ind w:left="0"/>
        <w:jc w:val="left"/>
      </w:pPr>
      <w:r>
        <w:rPr>
          <w:rFonts w:ascii="Times New Roman"/>
          <w:b/>
          <w:i w:val="false"/>
          <w:color w:val="000000"/>
        </w:rPr>
        <w:t xml:space="preserve"> 3. Мемлекеттік органның қызметін ұйымдастыру</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18. "Төлеби ауданының Кемеқалған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"Төлеби ауданының Кемеқалған ауылдық округі әкімінің аппараты" мемлекеттік мекемесінің бірінші басшысы қолданыстағы заңнамаға сәйкес Төлеби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"Төлеби ауданының Кемеқалған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"Төлеби ауданының Кемеқалған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"Төлеби ауданының Кемеқалған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"Төлеби ауданының Кемеқалған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"Төлеби ауданының Кемеқалған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"Төлеби ауданының Кемеқалған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"Төлеби ауданының Кемеқалған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"Төлеби ауданының Кемеқалған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"Төлеби ауданының Кемеқалған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31" w:id="33"/>
    <w:p>
      <w:pPr>
        <w:spacing w:after="0"/>
        <w:ind w:left="0"/>
        <w:jc w:val="left"/>
      </w:pPr>
      <w:r>
        <w:rPr>
          <w:rFonts w:ascii="Times New Roman"/>
          <w:b/>
          <w:i w:val="false"/>
          <w:color w:val="000000"/>
        </w:rPr>
        <w:t xml:space="preserve"> 4. Мемлекеттік органның мүлкі</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23. "Төлеби ауданының Кемеқалған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"Төлеби ауданының Кемеқалған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"Төлеби ауданының Кемеқалған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"Төлеби ауданының Кемеқалған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35" w:id="34"/>
    <w:p>
      <w:pPr>
        <w:spacing w:after="0"/>
        <w:ind w:left="0"/>
        <w:jc w:val="left"/>
      </w:pPr>
      <w:r>
        <w:rPr>
          <w:rFonts w:ascii="Times New Roman"/>
          <w:b/>
          <w:i w:val="false"/>
          <w:color w:val="000000"/>
        </w:rPr>
        <w:t xml:space="preserve"> 5. Мемлекеттік органды қайта ұйымдастыру және тарату</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26. "Төлеби ауданының Кемеқалған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2014 жылғы 31 желтоқсан</w:t>
            </w:r>
            <w:r>
              <w:br/>
            </w:r>
            <w:r>
              <w:rPr>
                <w:rFonts w:ascii="Times New Roman"/>
                <w:b w:val="false"/>
                <w:i w:val="false"/>
                <w:color w:val="000000"/>
                <w:sz w:val="20"/>
              </w:rPr>
              <w:t>№ 775 қаулысына 8-қосымша</w:t>
            </w:r>
          </w:p>
        </w:tc>
      </w:tr>
    </w:tbl>
    <w:bookmarkStart w:name="z238" w:id="35"/>
    <w:p>
      <w:pPr>
        <w:spacing w:after="0"/>
        <w:ind w:left="0"/>
        <w:jc w:val="left"/>
      </w:pPr>
      <w:r>
        <w:rPr>
          <w:rFonts w:ascii="Times New Roman"/>
          <w:b/>
          <w:i w:val="false"/>
          <w:color w:val="000000"/>
        </w:rPr>
        <w:t xml:space="preserve"> "Төлеби ауданының Киелітас ауылдық округі әкімінің аппараты" мемлекеттік мекемесі туралы ереже</w:t>
      </w:r>
      <w:r>
        <w:br/>
      </w:r>
      <w:r>
        <w:rPr>
          <w:rFonts w:ascii="Times New Roman"/>
          <w:b/>
          <w:i w:val="false"/>
          <w:color w:val="000000"/>
        </w:rPr>
        <w:t>1. Жалпы ережелер</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1. "Төлеби ауданының Киелітас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"Төлеби ауданының Киелітас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"Төлеби ауданының Киелітас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"Төлеби ауданының Киелітас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"Төлеби ауданының Киелітас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"Төлеби ауданының Киелітас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"Төлеби ауданының Киелітас ауылдық округі әкімінің аппараты" мемлекеттік мекемесі өз құзыретінің мәселелері бойынша заңнамада белгіленген тәртіппен "Төлеби ауданының Киелітас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"Төлеби ауданының Киелітас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161105, Төлеби ауданы, Достық ауылы, Астана көшесі, № 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"Төлеби ауданының Киелітас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"Төлеби ауданының Киелітас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"Төлеби ауданының Киелітас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"Төлеби ауданының Киелітас ауылдық округі әкімінің аппараты" мемлекеттік мекемесі кәсіпкерлік субъектілерімен "Төлеби ауданының Киелітас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"Төлеби ауданының Киелітас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53" w:id="3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14. "Төлеби ауданының Киелітас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"Төлеби ауданының Киелітас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"Төлеби ауданының Киелітас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нотарияттық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Төлеби ауданы әкімдігінің 05.03.2016 </w:t>
      </w:r>
      <w:r>
        <w:rPr>
          <w:rFonts w:ascii="Times New Roman"/>
          <w:b w:val="false"/>
          <w:i w:val="false"/>
          <w:color w:val="ff0000"/>
          <w:sz w:val="28"/>
        </w:rPr>
        <w:t>№ 77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"Төлеби ауданының Киелітас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"Төлеби ауданының Киелітас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органдарының,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"Төлеби ауданының Киелітас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58" w:id="37"/>
    <w:p>
      <w:pPr>
        <w:spacing w:after="0"/>
        <w:ind w:left="0"/>
        <w:jc w:val="left"/>
      </w:pPr>
      <w:r>
        <w:rPr>
          <w:rFonts w:ascii="Times New Roman"/>
          <w:b/>
          <w:i w:val="false"/>
          <w:color w:val="000000"/>
        </w:rPr>
        <w:t xml:space="preserve"> 3. Мемлекеттік органның қызметін ұйымдастыру</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18. "Төлеби ауданының Киелітас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"Төлеби ауданының Киелітас ауылдық округі әкімінің аппараты" мемлекеттік мекемесінің бірінші басшысы қолданыстағы заңнамаға сәйкес Төлеби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"Төлеби ауданының Киелітас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"Төлеби ауданының Киелітас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"Төлеби ауданының Киелітас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"Төлеби ауданының Киелітас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"Төлеби ауданының Киелітас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"Төлеби ауданының Киелітас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"Төлеби ауданының Киелітас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"Төлеби ауданының Киелітас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"Төлеби ауданының Киелітас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64" w:id="38"/>
    <w:p>
      <w:pPr>
        <w:spacing w:after="0"/>
        <w:ind w:left="0"/>
        <w:jc w:val="left"/>
      </w:pPr>
      <w:r>
        <w:rPr>
          <w:rFonts w:ascii="Times New Roman"/>
          <w:b/>
          <w:i w:val="false"/>
          <w:color w:val="000000"/>
        </w:rPr>
        <w:t xml:space="preserve"> 4. Мемлекеттік органның мүлкі</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23. "Төлеби ауданының Киелітас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"Төлеби ауданының Киелітас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"Төлеби ауданының Киелітас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"Төлеби ауданының Киелітас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68" w:id="39"/>
    <w:p>
      <w:pPr>
        <w:spacing w:after="0"/>
        <w:ind w:left="0"/>
        <w:jc w:val="left"/>
      </w:pPr>
      <w:r>
        <w:rPr>
          <w:rFonts w:ascii="Times New Roman"/>
          <w:b/>
          <w:i w:val="false"/>
          <w:color w:val="000000"/>
        </w:rPr>
        <w:t xml:space="preserve"> 5. Мемлекеттік органды қайта ұйымдастыру және тарату</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26. "Төлеби ауданының Киелітас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2014 жылғы 31 желтоқсан</w:t>
            </w:r>
            <w:r>
              <w:br/>
            </w:r>
            <w:r>
              <w:rPr>
                <w:rFonts w:ascii="Times New Roman"/>
                <w:b w:val="false"/>
                <w:i w:val="false"/>
                <w:color w:val="000000"/>
                <w:sz w:val="20"/>
              </w:rPr>
              <w:t>№ 775 қаулысына 9-қосымша</w:t>
            </w:r>
          </w:p>
        </w:tc>
      </w:tr>
    </w:tbl>
    <w:bookmarkStart w:name="z271" w:id="40"/>
    <w:p>
      <w:pPr>
        <w:spacing w:after="0"/>
        <w:ind w:left="0"/>
        <w:jc w:val="left"/>
      </w:pPr>
      <w:r>
        <w:rPr>
          <w:rFonts w:ascii="Times New Roman"/>
          <w:b/>
          <w:i w:val="false"/>
          <w:color w:val="000000"/>
        </w:rPr>
        <w:t xml:space="preserve"> "Төлеби ауданының Көксәйек ауылдық округі әкімінің аппараты" мемлекеттік мекемесі туралы ереже</w:t>
      </w:r>
      <w:r>
        <w:br/>
      </w:r>
      <w:r>
        <w:rPr>
          <w:rFonts w:ascii="Times New Roman"/>
          <w:b/>
          <w:i w:val="false"/>
          <w:color w:val="000000"/>
        </w:rPr>
        <w:t>1. Жалпы ережелер</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1. "Төлеби ауданының Көксәйек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"Төлеби ауданының Көксәйек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"Төлеби ауданының Көксәйек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"Төлеби ауданының Көксәйек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"Төлеби ауданының Көксәйек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"Төлеби ауданының Көксәйек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"Төлеби ауданының Көксәйек ауылдық округі әкімінің аппараты" мемлекеттік мекемесі өз құзыретінің мәселелері бойынша заңнамада белгіленген тәртіппен "Төлеби ауданының Көксәйек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"Төлеби ауданының Көксәйек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161109, Төлеби ауданы, Көксәйек ауылы, Төлеби көшесі, № 298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"Төлеби ауданының Көксәйек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"Төлеби ауданының Көксәйек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"Төлеби ауданының Көксәйек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"Төлеби ауданының Көксәйек ауылдық округі әкімінің аппараты" мемлекеттік мекемесі кәсіпкерлік субъектілерімен "Төлеби ауданының Көксәйек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"Төлеби ауданының Көксәйек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86" w:id="4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14. "Төлеби ауданының Көксәйек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"Төлеби ауданының Көксәйек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"Төлеби ауданының Көксәйек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нотарияттық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Төлеби ауданы әкімдігінің 05.03.2016 </w:t>
      </w:r>
      <w:r>
        <w:rPr>
          <w:rFonts w:ascii="Times New Roman"/>
          <w:b w:val="false"/>
          <w:i w:val="false"/>
          <w:color w:val="ff0000"/>
          <w:sz w:val="28"/>
        </w:rPr>
        <w:t>№ 77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"Төлеби ауданының Көксәйек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"Төлеби ауданының Көксәйек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органдарының,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"Төлеби ауданының Көксәйек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91" w:id="42"/>
    <w:p>
      <w:pPr>
        <w:spacing w:after="0"/>
        <w:ind w:left="0"/>
        <w:jc w:val="left"/>
      </w:pPr>
      <w:r>
        <w:rPr>
          <w:rFonts w:ascii="Times New Roman"/>
          <w:b/>
          <w:i w:val="false"/>
          <w:color w:val="000000"/>
        </w:rPr>
        <w:t xml:space="preserve"> 3. Мемлекеттік органның қызметін ұйымдастыру</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18. "Төлеби ауданының Көксәйек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"Төлеби ауданының Көксәйек ауылдық округі әкімінің аппараты" мемлекеттік мекемесінің бірінші басшысы қолданыстағы заңнамаға сәйкес Төлеби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"Төлеби ауданының Көксәйек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"Төлеби ауданының Көксәйек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"Төлеби ауданының Көксәйек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"Төлеби ауданының Көксәйек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"Төлеби ауданының Көксәйек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"Төлеби ауданының Көксәйек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"Төлеби ауданының Көксәйек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"Төлеби ауданының Көксәйек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"Төлеби ауданының Көксәйек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97" w:id="43"/>
    <w:p>
      <w:pPr>
        <w:spacing w:after="0"/>
        <w:ind w:left="0"/>
        <w:jc w:val="left"/>
      </w:pPr>
      <w:r>
        <w:rPr>
          <w:rFonts w:ascii="Times New Roman"/>
          <w:b/>
          <w:i w:val="false"/>
          <w:color w:val="000000"/>
        </w:rPr>
        <w:t xml:space="preserve"> 4. Мемлекеттік органның мүлкі</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23. "Төлеби ауданының Көксәйек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24. "Төлеби ауданының Көксәйек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"Төлеби ауданының Көксәйек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Егер заңнамада өзгеше көзделмесе, "Төлеби ауданының Көксәйек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01" w:id="44"/>
    <w:p>
      <w:pPr>
        <w:spacing w:after="0"/>
        <w:ind w:left="0"/>
        <w:jc w:val="left"/>
      </w:pPr>
      <w:r>
        <w:rPr>
          <w:rFonts w:ascii="Times New Roman"/>
          <w:b/>
          <w:i w:val="false"/>
          <w:color w:val="000000"/>
        </w:rPr>
        <w:t xml:space="preserve"> 5. Мемлекеттік органды қайта ұйымдастыру және тарату</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26. "Төлеби ауданының Көксәйек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2014 жылғы 31 желтоқсан</w:t>
            </w:r>
            <w:r>
              <w:br/>
            </w:r>
            <w:r>
              <w:rPr>
                <w:rFonts w:ascii="Times New Roman"/>
                <w:b w:val="false"/>
                <w:i w:val="false"/>
                <w:color w:val="000000"/>
                <w:sz w:val="20"/>
              </w:rPr>
              <w:t>№ 775 қаулысына 10-қосымша</w:t>
            </w:r>
          </w:p>
        </w:tc>
      </w:tr>
    </w:tbl>
    <w:bookmarkStart w:name="z304" w:id="45"/>
    <w:p>
      <w:pPr>
        <w:spacing w:after="0"/>
        <w:ind w:left="0"/>
        <w:jc w:val="left"/>
      </w:pPr>
      <w:r>
        <w:rPr>
          <w:rFonts w:ascii="Times New Roman"/>
          <w:b/>
          <w:i w:val="false"/>
          <w:color w:val="000000"/>
        </w:rPr>
        <w:t xml:space="preserve"> "Төлеби ауданының Қаратөбе ауылдық округі әкімінің аппараты" мемлекеттік мекемесі туралы ереже</w:t>
      </w:r>
      <w:r>
        <w:br/>
      </w:r>
      <w:r>
        <w:rPr>
          <w:rFonts w:ascii="Times New Roman"/>
          <w:b/>
          <w:i w:val="false"/>
          <w:color w:val="000000"/>
        </w:rPr>
        <w:t>1. Жалпы ережелер</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1. "Төлеби ауданының Қаратөбе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"Төлеби ауданының Қаратөбе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"Төлеби ауданының Қаратөбе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"Төлеби ауданының Қаратөбе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"Төлеби ауданының Қаратөбе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"Төлеби ауданының Қаратөбе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"Төлеби ауданының Қаратөбе ауылдық округі әкімінің аппараты" мемлекеттік мекемесі өз құзыретінің мәселелері бойынша заңнамада белгіленген тәртіппен "Төлеби ауданының Қаратөбе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"Төлеби ауданының Қаратөбе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161107, Төлеби ауданы, Қаратөбе ауылы, Сейітұлы Абдулла көшесі, № 115.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"Төлеби ауданының Қаратөбе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"Төлеби ауданының Қаратөбе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"Төлеби ауданының Қаратөбе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"Төлеби ауданының Қаратөбе ауылдық округі әкімінің аппараты" мемлекеттік мекемесі кәсіпкерлік субъектілерімен "Төлеби ауданының Қаратөбе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"Төлеби ауданының Қаратөбе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19" w:id="4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14. "Төлеби ауданының Қаратөбе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"Төлеби ауданының Қаратөбе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"Төлеби ауданының Қаратөбе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нотарияттық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Төлеби ауданы әкімдігінің 05.03.2016 </w:t>
      </w:r>
      <w:r>
        <w:rPr>
          <w:rFonts w:ascii="Times New Roman"/>
          <w:b w:val="false"/>
          <w:i w:val="false"/>
          <w:color w:val="ff0000"/>
          <w:sz w:val="28"/>
        </w:rPr>
        <w:t>№ 77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"Төлеби ауданының Қаратөбе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"Төлеби ауданының Қаратөбе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органдарының,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"Төлеби ауданының Қаратөбе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24" w:id="47"/>
    <w:p>
      <w:pPr>
        <w:spacing w:after="0"/>
        <w:ind w:left="0"/>
        <w:jc w:val="left"/>
      </w:pPr>
      <w:r>
        <w:rPr>
          <w:rFonts w:ascii="Times New Roman"/>
          <w:b/>
          <w:i w:val="false"/>
          <w:color w:val="000000"/>
        </w:rPr>
        <w:t xml:space="preserve"> 3. Мемлекеттік органның қызметін ұйымдастыру</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18. "Төлеби ауданының Қаратөбе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"Төлеби ауданының Қаратөбе ауылдық округі әкімінің аппараты" мемлекеттік мекемесінің бірінші басшысы қолданыстағы заңнамаға сәйкес Төлеби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"Төлеби ауданының Қаратөбе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"Төлеби ауданының Қаратөбе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"Төлеби ауданының Қаратөбе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"Төлеби ауданының Қаратөбе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"Төлеби ауданының Қаратөбе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"Төлеби ауданының Қаратөбе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"Төлеби ауданының Қаратөбе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"Төлеби ауданының Қаратөбе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"Төлеби ауданының Қаратөбе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30" w:id="48"/>
    <w:p>
      <w:pPr>
        <w:spacing w:after="0"/>
        <w:ind w:left="0"/>
        <w:jc w:val="left"/>
      </w:pPr>
      <w:r>
        <w:rPr>
          <w:rFonts w:ascii="Times New Roman"/>
          <w:b/>
          <w:i w:val="false"/>
          <w:color w:val="000000"/>
        </w:rPr>
        <w:t xml:space="preserve"> 4. Мемлекеттік органның мүлкі</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23. "Төлеби ауданының Қаратөбе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24. "Төлеби ауданының Қаратөбе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"Төлеби ауданының Қаратөбе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"Төлеби ауданының Қаратөбе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35" w:id="49"/>
    <w:p>
      <w:pPr>
        <w:spacing w:after="0"/>
        <w:ind w:left="0"/>
        <w:jc w:val="left"/>
      </w:pPr>
      <w:r>
        <w:rPr>
          <w:rFonts w:ascii="Times New Roman"/>
          <w:b/>
          <w:i w:val="false"/>
          <w:color w:val="000000"/>
        </w:rPr>
        <w:t xml:space="preserve"> 5. Мемлекеттік органды қайта ұйымдастыру және тарату</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26. "Төлеби ауданының Қаратөбе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2014 жылғы 31 желтоқсан</w:t>
            </w:r>
            <w:r>
              <w:br/>
            </w:r>
            <w:r>
              <w:rPr>
                <w:rFonts w:ascii="Times New Roman"/>
                <w:b w:val="false"/>
                <w:i w:val="false"/>
                <w:color w:val="000000"/>
                <w:sz w:val="20"/>
              </w:rPr>
              <w:t>№ 775 қаулысына 11-қосымша</w:t>
            </w:r>
          </w:p>
        </w:tc>
      </w:tr>
    </w:tbl>
    <w:bookmarkStart w:name="z338" w:id="50"/>
    <w:p>
      <w:pPr>
        <w:spacing w:after="0"/>
        <w:ind w:left="0"/>
        <w:jc w:val="left"/>
      </w:pPr>
      <w:r>
        <w:rPr>
          <w:rFonts w:ascii="Times New Roman"/>
          <w:b/>
          <w:i w:val="false"/>
          <w:color w:val="000000"/>
        </w:rPr>
        <w:t xml:space="preserve"> "Төлеби ауданының Қасқасу ауылдық округі әкімінің аппараты" мемлекеттік мекемесі туралы ереже</w:t>
      </w:r>
      <w:r>
        <w:br/>
      </w:r>
      <w:r>
        <w:rPr>
          <w:rFonts w:ascii="Times New Roman"/>
          <w:b/>
          <w:i w:val="false"/>
          <w:color w:val="000000"/>
        </w:rPr>
        <w:t>1. Жалпы ережелер</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1. "Төлеби ауданының Қасқасу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"Төлеби ауданының Қасқасу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"Төлеби ауданының Қасқасу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"Төлеби ауданының Қасқасу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"Төлеби ауданының Қасқасу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"Төлеби ауданының Қасқасу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"Төлеби ауданының Қасқасу ауылдық округі әкімінің аппараты" мемлекеттік мекемесі өз құзыретінің мәселелері бойынша заңнамада белгіленген тәртіппен "Төлеби ауданының Қасқасу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"Төлеби ауданының Қасқасу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161108, Төлеби ауданы, Қасқасу ауылы, Қуандық көшесі, 110 А.</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"Төлеби ауданының Қасқасу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"Төлеби ауданының Қасқасу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"Төлеби ауданының Қасқасу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"Төлеби ауданының Қасқасу ауылдық округі әкімінің аппараты" мемлекеттік мекемесі кәсіпкерлік субъектілерімен "Төлеби ауданының Қасқасу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"Төлеби ауданының Қасқасу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53" w:id="5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14. "Төлеби ауданының Қасқасу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"Төлеби ауданының Қасқасу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"Төлеби ауданының Қасқасу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нотарияттық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Төлеби ауданы әкімдігінің 05.03.2016 </w:t>
      </w:r>
      <w:r>
        <w:rPr>
          <w:rFonts w:ascii="Times New Roman"/>
          <w:b w:val="false"/>
          <w:i w:val="false"/>
          <w:color w:val="ff0000"/>
          <w:sz w:val="28"/>
        </w:rPr>
        <w:t>№ 77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"Төлеби ауданының Қасқасу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"Төлеби ауданының Қасқасу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органдарының,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"Төлеби ауданының Қасқасу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58" w:id="52"/>
    <w:p>
      <w:pPr>
        <w:spacing w:after="0"/>
        <w:ind w:left="0"/>
        <w:jc w:val="left"/>
      </w:pPr>
      <w:r>
        <w:rPr>
          <w:rFonts w:ascii="Times New Roman"/>
          <w:b/>
          <w:i w:val="false"/>
          <w:color w:val="000000"/>
        </w:rPr>
        <w:t xml:space="preserve"> 3. Мемлекеттік органның қызметін ұйымдастыру</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18. "Төлеби ауданының Қасқасу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"Төлеби ауданының Қасқасу ауылдық округі әкімінің аппараты" мемлекеттік мекемесінің бірінші басшысы қолданыстағы заңнамаға сәйкес Төлеби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"Төлеби ауданының Қасқасу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"Төлеби ауданының Қасқасу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"Төлеби ауданының Қасқасу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"Төлеби ауданының Қасқасу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"Төлеби ауданының Қасқасу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"Төлеби ауданының Қасқасу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"Төлеби ауданының Қасқасу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"Төлеби ауданының Қасқасу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"Төлеби ауданының Қасқасу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64" w:id="53"/>
    <w:p>
      <w:pPr>
        <w:spacing w:after="0"/>
        <w:ind w:left="0"/>
        <w:jc w:val="left"/>
      </w:pPr>
      <w:r>
        <w:rPr>
          <w:rFonts w:ascii="Times New Roman"/>
          <w:b/>
          <w:i w:val="false"/>
          <w:color w:val="000000"/>
        </w:rPr>
        <w:t xml:space="preserve"> 4. Мемлекеттік органның мүлкі</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23. "Төлеби ауданының Қасқасу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"Төлеби ауданының Қасқасу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"Төлеби ауданының Қасқасу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"Төлеби ауданының Қасқасу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8" w:id="54"/>
    <w:p>
      <w:pPr>
        <w:spacing w:after="0"/>
        <w:ind w:left="0"/>
        <w:jc w:val="left"/>
      </w:pPr>
      <w:r>
        <w:rPr>
          <w:rFonts w:ascii="Times New Roman"/>
          <w:b/>
          <w:i w:val="false"/>
          <w:color w:val="000000"/>
        </w:rPr>
        <w:t xml:space="preserve"> 5. Мемлекеттік органды қайта ұйымдастыру және тарату</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26. "Төлеби ауданының Қасқасу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2014 жылғы 31 желтоқсан</w:t>
            </w:r>
            <w:r>
              <w:br/>
            </w:r>
            <w:r>
              <w:rPr>
                <w:rFonts w:ascii="Times New Roman"/>
                <w:b w:val="false"/>
                <w:i w:val="false"/>
                <w:color w:val="000000"/>
                <w:sz w:val="20"/>
              </w:rPr>
              <w:t>№ 775 қаулысына 12-қосымша</w:t>
            </w:r>
          </w:p>
        </w:tc>
      </w:tr>
    </w:tbl>
    <w:bookmarkStart w:name="z371" w:id="55"/>
    <w:p>
      <w:pPr>
        <w:spacing w:after="0"/>
        <w:ind w:left="0"/>
        <w:jc w:val="left"/>
      </w:pPr>
      <w:r>
        <w:rPr>
          <w:rFonts w:ascii="Times New Roman"/>
          <w:b/>
          <w:i w:val="false"/>
          <w:color w:val="000000"/>
        </w:rPr>
        <w:t xml:space="preserve"> "Төлеби ауданының Қоғалы ауылдық округі әкімінің аппараты" мемлекеттік мекемесі туралы ереже</w:t>
      </w:r>
      <w:r>
        <w:br/>
      </w:r>
      <w:r>
        <w:rPr>
          <w:rFonts w:ascii="Times New Roman"/>
          <w:b/>
          <w:i w:val="false"/>
          <w:color w:val="000000"/>
        </w:rPr>
        <w:t>1. Жалпы ережелер</w:t>
      </w:r>
    </w:p>
    <w:bookmarkEnd w:id="55"/>
    <w:p>
      <w:pPr>
        <w:spacing w:after="0"/>
        <w:ind w:left="0"/>
        <w:jc w:val="left"/>
      </w:pPr>
      <w:r>
        <w:rPr>
          <w:rFonts w:ascii="Times New Roman"/>
          <w:b w:val="false"/>
          <w:i w:val="false"/>
          <w:color w:val="000000"/>
          <w:sz w:val="28"/>
        </w:rPr>
        <w:t>      </w:t>
      </w:r>
      <w:r>
        <w:rPr>
          <w:rFonts w:ascii="Times New Roman"/>
          <w:b w:val="false"/>
          <w:i w:val="false"/>
          <w:color w:val="000000"/>
          <w:sz w:val="28"/>
        </w:rPr>
        <w:t>1. "Төлеби ауданының Қоғалы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"Төлеби ауданының Қоғалы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"Төлеби ауданының Қоғалы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"Төлеби ауданының Қоғалы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"Төлеби ауданының Қоғалы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"Төлеби ауданының Қоғалы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"Төлеби ауданының Қоғалы ауылдық округі әкімінің аппараты" мемлекеттік мекемесі өз құзыретінің мәселелері бойынша заңнамада белгіленген тәртіппен "Төлеби ауданының Қоғалы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"Төлеби ауданының Қоғалы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161119, Төлеби ауданы, Ұзынарық ауылы, Бейбітшілік көшесі, 1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"Төлеби ауданының Қоғалы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"Төлеби ауданының Қоғалы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"Төлеби ауданының Қоғалы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"Төлеби ауданының Қоғалы ауылдық округі әкімінің аппараты" мемлекеттік мекемесі кәсіпкерлік субъектілерімен "Төлеби ауданының Қоғалы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"Төлеби ауданының Қоғалы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86" w:id="5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14. "Төлеби ауданының Қоғалы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"Төлеби ауданының Қоғалы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"Төлеби ауданының Қоғалы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нотарияттық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Төлеби ауданы әкімдігінің 05.03.2016 </w:t>
      </w:r>
      <w:r>
        <w:rPr>
          <w:rFonts w:ascii="Times New Roman"/>
          <w:b w:val="false"/>
          <w:i w:val="false"/>
          <w:color w:val="ff0000"/>
          <w:sz w:val="28"/>
        </w:rPr>
        <w:t>№ 77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"Төлеби ауданының Қоғалы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"Төлеби ауданының Қоғалы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органдарының,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"Төлеби ауданының Қоғалы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91" w:id="57"/>
    <w:p>
      <w:pPr>
        <w:spacing w:after="0"/>
        <w:ind w:left="0"/>
        <w:jc w:val="left"/>
      </w:pPr>
      <w:r>
        <w:rPr>
          <w:rFonts w:ascii="Times New Roman"/>
          <w:b/>
          <w:i w:val="false"/>
          <w:color w:val="000000"/>
        </w:rPr>
        <w:t xml:space="preserve"> 3. Мемлекеттік органның қызметін ұйымдастыру</w:t>
      </w:r>
    </w:p>
    <w:bookmarkEnd w:id="57"/>
    <w:p>
      <w:pPr>
        <w:spacing w:after="0"/>
        <w:ind w:left="0"/>
        <w:jc w:val="left"/>
      </w:pPr>
      <w:r>
        <w:rPr>
          <w:rFonts w:ascii="Times New Roman"/>
          <w:b w:val="false"/>
          <w:i w:val="false"/>
          <w:color w:val="000000"/>
          <w:sz w:val="28"/>
        </w:rPr>
        <w:t>      </w:t>
      </w:r>
      <w:r>
        <w:rPr>
          <w:rFonts w:ascii="Times New Roman"/>
          <w:b w:val="false"/>
          <w:i w:val="false"/>
          <w:color w:val="000000"/>
          <w:sz w:val="28"/>
        </w:rPr>
        <w:t>18. "Төлеби ауданының Қоғалы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"Төлеби ауданының Қоғалы ауылдық округі әкімінің аппараты" мемлекеттік мекемесінің бірінші басшысы қолданыстағы заңнамаға сәйкес Төлеби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"Төлеби ауданының Қоғалы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"Төлеби ауданының Қоғалы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"Төлеби ауданының Қоғалы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"Төлеби ауданының Қоғалы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"Төлеби ауданының Қоғалы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"Төлеби ауданының Қоғалы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"Төлеби ауданының Қоғалы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"Төлеби ауданының Қоғалы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"Төлеби ауданының Қоғалы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97" w:id="58"/>
    <w:p>
      <w:pPr>
        <w:spacing w:after="0"/>
        <w:ind w:left="0"/>
        <w:jc w:val="left"/>
      </w:pPr>
      <w:r>
        <w:rPr>
          <w:rFonts w:ascii="Times New Roman"/>
          <w:b/>
          <w:i w:val="false"/>
          <w:color w:val="000000"/>
        </w:rPr>
        <w:t xml:space="preserve"> 4. Мемлекеттік органның мүлкі</w:t>
      </w:r>
    </w:p>
    <w:bookmarkEnd w:id="58"/>
    <w:p>
      <w:pPr>
        <w:spacing w:after="0"/>
        <w:ind w:left="0"/>
        <w:jc w:val="left"/>
      </w:pPr>
      <w:r>
        <w:rPr>
          <w:rFonts w:ascii="Times New Roman"/>
          <w:b w:val="false"/>
          <w:i w:val="false"/>
          <w:color w:val="000000"/>
          <w:sz w:val="28"/>
        </w:rPr>
        <w:t>      </w:t>
      </w:r>
      <w:r>
        <w:rPr>
          <w:rFonts w:ascii="Times New Roman"/>
          <w:b w:val="false"/>
          <w:i w:val="false"/>
          <w:color w:val="000000"/>
          <w:sz w:val="28"/>
        </w:rPr>
        <w:t>23. "Төлеби ауданының Қоғалы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"Төлеби ауданының Қоғалы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"Төлеби ауданының Қоғалы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"Төлеби ауданының Қоғалы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01" w:id="59"/>
    <w:p>
      <w:pPr>
        <w:spacing w:after="0"/>
        <w:ind w:left="0"/>
        <w:jc w:val="left"/>
      </w:pPr>
      <w:r>
        <w:rPr>
          <w:rFonts w:ascii="Times New Roman"/>
          <w:b/>
          <w:i w:val="false"/>
          <w:color w:val="000000"/>
        </w:rPr>
        <w:t xml:space="preserve"> 5. Мемлекеттік органды қайта ұйымдастыру және тарату</w:t>
      </w:r>
    </w:p>
    <w:bookmarkEnd w:id="59"/>
    <w:p>
      <w:pPr>
        <w:spacing w:after="0"/>
        <w:ind w:left="0"/>
        <w:jc w:val="left"/>
      </w:pPr>
      <w:r>
        <w:rPr>
          <w:rFonts w:ascii="Times New Roman"/>
          <w:b w:val="false"/>
          <w:i w:val="false"/>
          <w:color w:val="000000"/>
          <w:sz w:val="28"/>
        </w:rPr>
        <w:t>      </w:t>
      </w:r>
      <w:r>
        <w:rPr>
          <w:rFonts w:ascii="Times New Roman"/>
          <w:b w:val="false"/>
          <w:i w:val="false"/>
          <w:color w:val="000000"/>
          <w:sz w:val="28"/>
        </w:rPr>
        <w:t>26. "Төлеби ауданының Қоғалы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2014 жылғы 31 желтоқсан</w:t>
            </w:r>
            <w:r>
              <w:br/>
            </w:r>
            <w:r>
              <w:rPr>
                <w:rFonts w:ascii="Times New Roman"/>
                <w:b w:val="false"/>
                <w:i w:val="false"/>
                <w:color w:val="000000"/>
                <w:sz w:val="20"/>
              </w:rPr>
              <w:t>№ 775 қаулысына 13-қосымша</w:t>
            </w:r>
          </w:p>
        </w:tc>
      </w:tr>
    </w:tbl>
    <w:bookmarkStart w:name="z404" w:id="60"/>
    <w:p>
      <w:pPr>
        <w:spacing w:after="0"/>
        <w:ind w:left="0"/>
        <w:jc w:val="left"/>
      </w:pPr>
      <w:r>
        <w:rPr>
          <w:rFonts w:ascii="Times New Roman"/>
          <w:b/>
          <w:i w:val="false"/>
          <w:color w:val="000000"/>
        </w:rPr>
        <w:t xml:space="preserve"> "Төлеби ауданының Тасарық ауылдық округі әкімінің аппараты" мемлекеттік мекемесі туралы ереже</w:t>
      </w:r>
      <w:r>
        <w:br/>
      </w:r>
      <w:r>
        <w:rPr>
          <w:rFonts w:ascii="Times New Roman"/>
          <w:b/>
          <w:i w:val="false"/>
          <w:color w:val="000000"/>
        </w:rPr>
        <w:t>1. Жалпы ережелер</w:t>
      </w:r>
    </w:p>
    <w:bookmarkEnd w:id="60"/>
    <w:p>
      <w:pPr>
        <w:spacing w:after="0"/>
        <w:ind w:left="0"/>
        <w:jc w:val="left"/>
      </w:pPr>
      <w:r>
        <w:rPr>
          <w:rFonts w:ascii="Times New Roman"/>
          <w:b w:val="false"/>
          <w:i w:val="false"/>
          <w:color w:val="000000"/>
          <w:sz w:val="28"/>
        </w:rPr>
        <w:t>      </w:t>
      </w:r>
      <w:r>
        <w:rPr>
          <w:rFonts w:ascii="Times New Roman"/>
          <w:b w:val="false"/>
          <w:i w:val="false"/>
          <w:color w:val="000000"/>
          <w:sz w:val="28"/>
        </w:rPr>
        <w:t>1. "Төлеби ауданының Тасарық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"Төлеби ауданының Тасарық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"Төлеби ауданының Тасарық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"Төлеби ауданының Тасарық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"Төлеби ауданының Тасарық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"Төлеби ауданының Тасарық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"Төлеби ауданының Тасарық ауылдық округі әкімінің аппараты" мемлекеттік мекемесі өз құзыретінің мәселелері бойынша заңнамада белгіленген тәртіппен "Төлеби ауданының Тасарық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"Төлеби ауданының Тасарық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161113, Төлеби ауданы, Тасарық ауылы.</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"Төлеби ауданының Тасарық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"Төлеби ауданының Тасарық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"Төлеби ауданының Тасарық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"Төлеби ауданының Тасарық ауылдық округі әкімінің аппараты" мемлекеттік мекемесі кәсіпкерлік субъектілерімен "Төлеби ауданының Тасарық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"Төлеби ауданының Тасарық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419" w:id="6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1"/>
    <w:p>
      <w:pPr>
        <w:spacing w:after="0"/>
        <w:ind w:left="0"/>
        <w:jc w:val="left"/>
      </w:pPr>
      <w:r>
        <w:rPr>
          <w:rFonts w:ascii="Times New Roman"/>
          <w:b w:val="false"/>
          <w:i w:val="false"/>
          <w:color w:val="000000"/>
          <w:sz w:val="28"/>
        </w:rPr>
        <w:t>      </w:t>
      </w:r>
      <w:r>
        <w:rPr>
          <w:rFonts w:ascii="Times New Roman"/>
          <w:b w:val="false"/>
          <w:i w:val="false"/>
          <w:color w:val="000000"/>
          <w:sz w:val="28"/>
        </w:rPr>
        <w:t>14. "Төлеби ауданының Тасарық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"Төлеби ауданының Тасарық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"Төлеби ауданының Тасарық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нотарияттық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Төлеби ауданы әкімдігінің 05.03.2016 </w:t>
      </w:r>
      <w:r>
        <w:rPr>
          <w:rFonts w:ascii="Times New Roman"/>
          <w:b w:val="false"/>
          <w:i w:val="false"/>
          <w:color w:val="ff0000"/>
          <w:sz w:val="28"/>
        </w:rPr>
        <w:t>№ 77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"Төлеби ауданының Тасарық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"Төлеби ауданының Тасарық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органдарының,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"Төлеби ауданының Тасарық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424" w:id="62"/>
    <w:p>
      <w:pPr>
        <w:spacing w:after="0"/>
        <w:ind w:left="0"/>
        <w:jc w:val="left"/>
      </w:pPr>
      <w:r>
        <w:rPr>
          <w:rFonts w:ascii="Times New Roman"/>
          <w:b/>
          <w:i w:val="false"/>
          <w:color w:val="000000"/>
        </w:rPr>
        <w:t xml:space="preserve"> 3. Мемлекеттік органның қызметін ұйымдастыру</w:t>
      </w:r>
    </w:p>
    <w:bookmarkEnd w:id="62"/>
    <w:p>
      <w:pPr>
        <w:spacing w:after="0"/>
        <w:ind w:left="0"/>
        <w:jc w:val="left"/>
      </w:pPr>
      <w:r>
        <w:rPr>
          <w:rFonts w:ascii="Times New Roman"/>
          <w:b w:val="false"/>
          <w:i w:val="false"/>
          <w:color w:val="000000"/>
          <w:sz w:val="28"/>
        </w:rPr>
        <w:t>      </w:t>
      </w:r>
      <w:r>
        <w:rPr>
          <w:rFonts w:ascii="Times New Roman"/>
          <w:b w:val="false"/>
          <w:i w:val="false"/>
          <w:color w:val="000000"/>
          <w:sz w:val="28"/>
        </w:rPr>
        <w:t>18. "Төлеби ауданының Тасарық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"Төлеби ауданының Тасарық ауылдық округі әкімінің аппараты" мемлекеттік мекемесінің бірінші басшысы қолданыстағы заңнамаға сәйкес Төлеби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"Төлеби ауданының Тасарық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"Төлеби ауданының Тасарық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"Төлеби ауданының Тасарық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"Төлеби ауданының Тасарық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"Төлеби ауданының Тасарық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"Төлеби ауданының Тасарық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"Төлеби ауданының Тасарық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"Төлеби ауданының Тасарық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"Төлеби ауданының Тасарық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430" w:id="63"/>
    <w:p>
      <w:pPr>
        <w:spacing w:after="0"/>
        <w:ind w:left="0"/>
        <w:jc w:val="left"/>
      </w:pPr>
      <w:r>
        <w:rPr>
          <w:rFonts w:ascii="Times New Roman"/>
          <w:b/>
          <w:i w:val="false"/>
          <w:color w:val="000000"/>
        </w:rPr>
        <w:t xml:space="preserve"> 4. Мемлекеттік органның мүлкі</w:t>
      </w:r>
    </w:p>
    <w:bookmarkEnd w:id="63"/>
    <w:p>
      <w:pPr>
        <w:spacing w:after="0"/>
        <w:ind w:left="0"/>
        <w:jc w:val="left"/>
      </w:pPr>
      <w:r>
        <w:rPr>
          <w:rFonts w:ascii="Times New Roman"/>
          <w:b w:val="false"/>
          <w:i w:val="false"/>
          <w:color w:val="000000"/>
          <w:sz w:val="28"/>
        </w:rPr>
        <w:t>      </w:t>
      </w:r>
      <w:r>
        <w:rPr>
          <w:rFonts w:ascii="Times New Roman"/>
          <w:b w:val="false"/>
          <w:i w:val="false"/>
          <w:color w:val="000000"/>
          <w:sz w:val="28"/>
        </w:rPr>
        <w:t>23. "Төлеби ауданының Тасарық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"Төлеби ауданының Тасарық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"Төлеби ауданының Тасарық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"Төлеби ауданының Тасарық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34" w:id="64"/>
    <w:p>
      <w:pPr>
        <w:spacing w:after="0"/>
        <w:ind w:left="0"/>
        <w:jc w:val="left"/>
      </w:pPr>
      <w:r>
        <w:rPr>
          <w:rFonts w:ascii="Times New Roman"/>
          <w:b/>
          <w:i w:val="false"/>
          <w:color w:val="000000"/>
        </w:rPr>
        <w:t xml:space="preserve"> 5. Мемлекеттік органды қайта ұйымдастыру және тарату</w:t>
      </w:r>
    </w:p>
    <w:bookmarkEnd w:id="64"/>
    <w:p>
      <w:pPr>
        <w:spacing w:after="0"/>
        <w:ind w:left="0"/>
        <w:jc w:val="left"/>
      </w:pPr>
      <w:r>
        <w:rPr>
          <w:rFonts w:ascii="Times New Roman"/>
          <w:b w:val="false"/>
          <w:i w:val="false"/>
          <w:color w:val="000000"/>
          <w:sz w:val="28"/>
        </w:rPr>
        <w:t>      </w:t>
      </w:r>
      <w:r>
        <w:rPr>
          <w:rFonts w:ascii="Times New Roman"/>
          <w:b w:val="false"/>
          <w:i w:val="false"/>
          <w:color w:val="000000"/>
          <w:sz w:val="28"/>
        </w:rPr>
        <w:t>26. "Төлеби ауданының Тасарық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