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d9f9" w14:textId="5bdd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2013 жылғы 20 желтоқсандағы № 21/1-05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2014 жылғы 30 мамырдағы № 29/1-05 шешімі. Оңтүстік Қазақстан облысының Әділет департаментінде 2014 жылғы 2 маусымда № 2676 болып тіркелді. Қолданылу мерзімінің аяқталуына байланысты күші жойылды - (Оңтүстік Қазақстан облысы Түлкібас аудандық мәслихатының 2015 жылғы 28 қаңтардағы № 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28.01.2015 № 28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2013 жылғы 20 желтоқсандағы № 21/1-05 «2014-2016 жылдарға арналған аудандық бюджет туралы» (Нормативтік құқықтық актілерді мемлекеттік тіркеу тізілімінде 2491 нөмірмен тіркелген, 2014 жылғы 17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2014-2016 жылдарға арналған аудандық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8787125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1744658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– 30195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7004068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8823399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65010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101284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36274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М.Қошқаров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 № 29/1-05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772"/>
        <w:gridCol w:w="793"/>
        <w:gridCol w:w="7010"/>
        <w:gridCol w:w="229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8 787 125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1 744 658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1 261 340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1 192 900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54 870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35 990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17 153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11 557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10 128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10 128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7 004 068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7 004 068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7 004 068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8 823 399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506 833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418 003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136 216 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104 648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260 298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246 054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87 759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36 875 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34 007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54 893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45 570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45 570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43 056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6 227 456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797 868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160 221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160 221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3 678 612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3 666 869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3 618 512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48 357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1 750 976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354 356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19 170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248 334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1 396 620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1 396 620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268 133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238 104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238 104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39 245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94 082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30 029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30 029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410 516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283 064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бойынша қалаларды және ауылдың елді мекендерді дамыту шеңберінде объектілерді жөндеу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184 014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152 614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жобалау, дамыту және жайластыру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70 614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23 398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56 838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40 626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15 284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700 551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277 176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73 108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73 108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306 643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120 413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96 015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3 334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186 230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186 230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10 215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60 199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36 686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8 402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23 513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8 241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180 814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116 613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40 370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10 325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17 234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46 433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103 528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103 528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103 528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60 706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138 699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163 429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12 887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12 887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11 607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150 542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142 542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34 151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65 010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-101 284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 № 29/1-05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7"/>
        <w:gridCol w:w="725"/>
        <w:gridCol w:w="744"/>
        <w:gridCol w:w="7246"/>
        <w:gridCol w:w="223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6 451 632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1 870 275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1 350 067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1 276 632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12 558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57 677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40 872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19 386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14 412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4 546 172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4 546 172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4 546 172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6 451 632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498 918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410 514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22 024 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21 666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101 750 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30 268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256 472 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244 441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87 258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21 769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10 007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4 361 325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232 299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3 507 676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3 494 747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3 446 487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621 350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329 825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14 258 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219 258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291 525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291 525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266 955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21 587 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30 643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3 781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28 611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25 678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256 681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84 289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жобалау, дамыту және жайластыру және (немесе)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32 635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84 010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55 747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12 979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12 945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499 730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98 714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310 576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118 449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93 704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192 127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39 121 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5 329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21 850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31 680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19 173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47 817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157 143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148 076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132 026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 № 29/1-05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аудандық бюджетте әрбір ауылдық, поселкелік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8"/>
        <w:gridCol w:w="709"/>
        <w:gridCol w:w="749"/>
        <w:gridCol w:w="7067"/>
        <w:gridCol w:w="1497"/>
        <w:gridCol w:w="1441"/>
        <w:gridCol w:w="153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245 089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Састобе поселкелік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