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03f6" w14:textId="ef70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жазаны өтеуге сотталғандарға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2014 жылғы 12 қарашадағы № 659 қаулысы. Оңтүстік Қазақстан облысының Әділет департаментінде 2014 жылғы 20 қарашада № 2890 болып тіркелді. Күші жойылды - Оңтүстік Қазақстан облысы Түлкібас ауданы әкімдігінің 2015 жылғы 3 ақпандағы № 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Түлкібас ауданы әкімдігінің 03.02.2015 № 75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түріндегі жазаны өтеуге сотталғандарға арналған қоғамдық жұмыстардың түрлері елді мекендер аумақтарын көріктендіру және тазалау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«Түлкібас ауданы әкімдігінің коммуналдық шаруашылығы» жауапкершілігі шектеулі серіктестігі: қоғамдық жұмысқа тарту түріндегі жазаны өтеу мекемесі болып табылсын.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округ, поселке әкімдері Түлкібас аудандық қылмыстық-атқару инспекциясының келісімімен қоғамдық жұмысқа тарту түріндегі жазаны өтеуге арналған объектілердің тізімдерін тоқсан сайын сотқа ұсынcын.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Ө.Маткеримовке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Қ.Абдуалиев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