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2ebd" w14:textId="f642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2013 жылғы 24 желтоқсандағы № 22-137-V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2014 жылғы 22 қаңтардағы № 24-150-V шешімі. Оңтүстік Қазақстан облысының Әділет департаментінде 2014 жылғы 30 қаңтарда № 2513 болып тіркелді. Қолданылу мерзімінің аяқталуына байланысты күші жойылды - (Оңтүстік Қазақстан облысы Шардара аудандық мәслихатының 2015 жылғы 27 ақпандағы № 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27.02.2015 № 41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қаңтардағы 2014 жылғы № 23/192-V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2499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2013 жылғы 24 желтоқсандағы № 22-137-V «2014-2016 жылдарға арналған аудандық бюджет туралы» (Нормативтік құқықтық актілерді мемлекеттік тіркеу тізілімінде № 2485 тіркелген, 2014 жылдың 24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2014-2016 жылдарға арналған аудандық бюджеті тиісінше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8 312 249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1 594 525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1 440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6 704 453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8 312 249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34 538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36 114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- 34 538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- 34 538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36 114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И.Әділхан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24-150-V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48"/>
        <w:gridCol w:w="710"/>
        <w:gridCol w:w="749"/>
        <w:gridCol w:w="7080"/>
        <w:gridCol w:w="214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8 312 249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1 594 525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149 828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1 268 040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1 217 464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11 831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6 704 453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6 704 453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6 704 453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8 312 249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448 570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411 651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147 198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120 951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236 430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16 135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</w:t>
            </w:r>
          </w:p>
        </w:tc>
      </w:tr>
      <w:tr>
        <w:trPr>
          <w:trHeight w:val="14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105 345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5 581 513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699 734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219 930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98 192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121 738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479 804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 ұйымдарының қызметін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321 892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4 258 059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4 253 916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4 093 604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160 312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623 720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199 929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127 174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423 791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231 957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197 474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197 474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14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1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34 483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34 483</w:t>
            </w:r>
          </w:p>
        </w:tc>
      </w:tr>
      <w:tr>
        <w:trPr>
          <w:trHeight w:val="11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489 766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152 905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152 374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26 723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546 736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238 505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72 356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201 650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155 587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12 442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104 294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9 354</w:t>
            </w:r>
          </w:p>
        </w:tc>
      </w:tr>
      <w:tr>
        <w:trPr>
          <w:trHeight w:val="9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2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175 291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101 858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45 951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55 907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 жөніндегі шараларды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8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73 433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73 433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47 155</w:t>
            </w:r>
          </w:p>
        </w:tc>
      </w:tr>
      <w:tr>
        <w:trPr>
          <w:trHeight w:val="11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147 699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14 044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133 655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47 697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36 651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-34 538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24-150-V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28"/>
        <w:gridCol w:w="670"/>
        <w:gridCol w:w="671"/>
        <w:gridCol w:w="7446"/>
        <w:gridCol w:w="2075"/>
      </w:tblGrid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8 940 783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1 720 899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1 403 305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1 312 486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7 204 319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7 204 319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7204319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8 940 783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5 425 095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4 203 910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4 199 767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4 046 455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895 063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195 183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1 113 811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341 109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341 109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428 661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24-150-V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1"/>
        <w:gridCol w:w="687"/>
        <w:gridCol w:w="725"/>
        <w:gridCol w:w="7192"/>
        <w:gridCol w:w="2035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8 640 602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1 859 884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140 986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1 542 290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1 451 471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73 189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20 249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6 765 153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6 765 153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6765153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8 640 602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438 146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401 226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19 432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145 198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236 306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224 171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35 920</w:t>
            </w:r>
          </w:p>
        </w:tc>
      </w:tr>
      <w:tr>
        <w:trPr>
          <w:trHeight w:val="11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34 115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5 768 473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326 122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168 210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157 912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4 190 733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4 186 590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4 033 278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153 312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1 251 618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198 978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36 936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122 906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224 957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192 474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109 656</w:t>
            </w:r>
          </w:p>
        </w:tc>
      </w:tr>
      <w:tr>
        <w:trPr>
          <w:trHeight w:val="10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32 483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570 586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225 384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197 297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197 297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23 797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147 374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325 021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74 856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62 356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143 584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100 294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37 336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44 106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5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38 831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59 892</w:t>
            </w:r>
          </w:p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31 580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25 356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188 980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181 732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169 688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81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47 837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84 200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60 812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31 651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-1 576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24-150-V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 2014-2016 жылдарға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04"/>
        <w:gridCol w:w="689"/>
        <w:gridCol w:w="708"/>
        <w:gridCol w:w="3687"/>
        <w:gridCol w:w="1889"/>
        <w:gridCol w:w="1928"/>
        <w:gridCol w:w="1912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қызметтер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699880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1052640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699 880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942 109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398 884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313 064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225384</w:t>
            </w:r>
          </w:p>
        </w:tc>
      </w:tr>
      <w:tr>
        <w:trPr>
          <w:trHeight w:val="8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163 064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92 287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248 822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215 884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</w:t>
            </w:r>
          </w:p>
        </w:tc>
      </w:tr>
      <w:tr>
        <w:trPr>
          <w:trHeight w:val="10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212 212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166 149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10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330 662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765 585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1 279 729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2 523 715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2 229 609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24-150-V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22-137-V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46"/>
        <w:gridCol w:w="671"/>
        <w:gridCol w:w="770"/>
        <w:gridCol w:w="7132"/>
        <w:gridCol w:w="2192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510 341,0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16 852,0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16 352,0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16 352,0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56 861,0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22 085,0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34 776,0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34 776,0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6 873,0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27 903,0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17 105,0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17 105,0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17 105,0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14 875,0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4 283,0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17 389,0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61 622,0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26 156,0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«Ведомстволық бағыныстағы мемлекеттік мекемелерінің және ұйымдарының күрделі шығыстары»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35 466,0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23 688,0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23 688,0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4 682,0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19 006,0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90 796,0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21 652,0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21 652,0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21 652,0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19 422,0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39 816,0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28 728,0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құм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16 292,0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16 292,0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16 292,0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17 112,0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17 112,0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16 882,0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15 120,0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15 120,0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2 988,0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12 132,0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45 610,0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13 689,0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13 464,0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20 664,0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16 580,0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37 158,0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«Өңірлерді дамыту» Бағдарламасы шеңберінде өңірлерді экономикалық дамытуға жәрдемдесу бойынша шараларды іске асыру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16 397,0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45 489,0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45 489,0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43 589,0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