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d4c4" w14:textId="81ad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2014 жылғы 5 маусымдағы № 271 қаулысы. Оңтүстік Қазақстан облысының Әділет департаментінде 2014 жылғы 23 маусымда № 2704 болып тіркелді. Күші жойылды - Оңтүстік Қазақстан облысы Шардара ауданы әкімдігінің 2016 жылғы 7 маусымдағы № 240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Шардара ауданы әкімдігінің 07.06.2016 № 240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Шардара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Оңтүстік Қазақстан облысы Шардара ауданы әкімдігінің 27.01.2015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Оңтүстік Қазақстан облысы Шардара ауданы әкімдігінің 15.06.2015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8"/>
        <w:gridCol w:w="56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501"/>
        <w:gridCol w:w="6430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Айына бір балаға тамаққа кететін шығын 21 күнге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