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db1f" w14:textId="ef8d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ауданында бөлек жергілікті қоғамдастық жиындарын өткізу және жергілікті қоғамдастық жиынына қатысу үшін аудандық маңызы бар қала, ауыл, шағын аудан,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2014 жылғы 27 маусымдағы № 29-189-V шешімі. Оңтүстік Қазақстан облысының Әділет департаментінде 2014 жылғы 1 тамызда № 2751 болып тіркелді. Күші жойылды - Түркістан облысы Шардара аудандық мәслихатының 2023 жылғы 12 қыркүйектегі № 8-46-VIII шешiмiмен</w:t>
      </w:r>
    </w:p>
    <w:p>
      <w:pPr>
        <w:spacing w:after="0"/>
        <w:ind w:left="0"/>
        <w:jc w:val="both"/>
      </w:pPr>
      <w:r>
        <w:rPr>
          <w:rFonts w:ascii="Times New Roman"/>
          <w:b w:val="false"/>
          <w:i w:val="false"/>
          <w:color w:val="ff0000"/>
          <w:sz w:val="28"/>
        </w:rPr>
        <w:t xml:space="preserve">
      Ескерту. Күші жойылды - Түркістан облысы Шардара аудандық мәслихатының 12.09.2023 № 8-46-VIII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Шешімнің тақырыбы жаңа редакцияда - Түркістан облысы Шардара аудандық мәслихатының 09.02.2022 </w:t>
      </w:r>
      <w:r>
        <w:rPr>
          <w:rFonts w:ascii="Times New Roman"/>
          <w:b w:val="false"/>
          <w:i w:val="false"/>
          <w:color w:val="000000"/>
          <w:sz w:val="28"/>
        </w:rPr>
        <w:t>№ 15-89-VII</w:t>
      </w:r>
      <w:r>
        <w:rPr>
          <w:rFonts w:ascii="Times New Roman"/>
          <w:b w:val="false"/>
          <w:i w:val="false"/>
          <w:color w:val="000000"/>
          <w:sz w:val="28"/>
        </w:rPr>
        <w:t xml:space="preserve"> шешiмiмен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Шардара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Шардара ауданында бөлек жергілікті қоғамдастық жиындарын өткізу және жергілікті қоғамдастық жиынына қатысу үшін аудандық маңызы бар қала, ауыл, шағын аудан, көше, көппәтерлі тұрғын үй тұрғындары өкілдерінің санын айқындау </w:t>
      </w:r>
      <w:r>
        <w:rPr>
          <w:rFonts w:ascii="Times New Roman"/>
          <w:b w:val="false"/>
          <w:i w:val="false"/>
          <w:color w:val="000000"/>
          <w:sz w:val="28"/>
        </w:rPr>
        <w:t>тәртібі</w:t>
      </w:r>
      <w:r>
        <w:rPr>
          <w:rFonts w:ascii="Times New Roman"/>
          <w:b w:val="false"/>
          <w:i w:val="false"/>
          <w:color w:val="000000"/>
          <w:sz w:val="28"/>
        </w:rPr>
        <w:t xml:space="preserve"> осы шешімнің қосымшасына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Шардара аудандық мәслихатының 09.02.2022 </w:t>
      </w:r>
      <w:r>
        <w:rPr>
          <w:rFonts w:ascii="Times New Roman"/>
          <w:b w:val="false"/>
          <w:i w:val="false"/>
          <w:color w:val="000000"/>
          <w:sz w:val="28"/>
        </w:rPr>
        <w:t>№ 15-89-VII</w:t>
      </w:r>
      <w:r>
        <w:rPr>
          <w:rFonts w:ascii="Times New Roman"/>
          <w:b w:val="false"/>
          <w:i w:val="false"/>
          <w:color w:val="ff0000"/>
          <w:sz w:val="28"/>
        </w:rPr>
        <w:t xml:space="preserve"> шешiмiмен (алғашқы ресми жарияланған күнінен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"Шардара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Шардара аудандық мәслихатының 2014 жылғы 2 сәуірдегі № 26-166-V </w:t>
      </w:r>
      <w:r>
        <w:rPr>
          <w:rFonts w:ascii="Times New Roman"/>
          <w:b w:val="false"/>
          <w:i w:val="false"/>
          <w:color w:val="000000"/>
          <w:sz w:val="28"/>
        </w:rPr>
        <w:t>шешімінің</w:t>
      </w:r>
      <w:r>
        <w:rPr>
          <w:rFonts w:ascii="Times New Roman"/>
          <w:b w:val="false"/>
          <w:i w:val="false"/>
          <w:color w:val="000000"/>
          <w:sz w:val="28"/>
        </w:rPr>
        <w:t xml:space="preserve"> (Нормативтiк құқықтық актiлердi мемлекеттiк тiркеу тiзiлiмiнде № 2649 санымен тіркелген, 2014 жылғы 23 мамырдағы "Шартарап-Шарайна" газетінде жарияланған) күші жойылсын.</w:t>
      </w:r>
    </w:p>
    <w:bookmarkEnd w:id="2"/>
    <w:bookmarkStart w:name="z4" w:id="3"/>
    <w:p>
      <w:pPr>
        <w:spacing w:after="0"/>
        <w:ind w:left="0"/>
        <w:jc w:val="both"/>
      </w:pP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Б.Серманизов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2014 жылғы 27 маусымдағы</w:t>
            </w:r>
            <w:r>
              <w:br/>
            </w:r>
            <w:r>
              <w:rPr>
                <w:rFonts w:ascii="Times New Roman"/>
                <w:b w:val="false"/>
                <w:i w:val="false"/>
                <w:color w:val="000000"/>
                <w:sz w:val="20"/>
              </w:rPr>
              <w:t>№ 29-189-V шешімімен бекітілген</w:t>
            </w:r>
          </w:p>
        </w:tc>
      </w:tr>
    </w:tbl>
    <w:bookmarkStart w:name="z6" w:id="4"/>
    <w:p>
      <w:pPr>
        <w:spacing w:after="0"/>
        <w:ind w:left="0"/>
        <w:jc w:val="left"/>
      </w:pPr>
      <w:r>
        <w:rPr>
          <w:rFonts w:ascii="Times New Roman"/>
          <w:b/>
          <w:i w:val="false"/>
          <w:color w:val="000000"/>
        </w:rPr>
        <w:t xml:space="preserve"> Шардара ауданында бөлек жергілікті қоғамдастық жиындарын өткізу және жергілікті қоғамдастық жиынына қатысу үшін аудандық маңызы бар қала, ауыл, шағын аудан, көше, көппәтерлі тұрғын үй тұрғындары өкілдерінің санын айқындау тәртібі</w:t>
      </w:r>
    </w:p>
    <w:bookmarkEnd w:id="4"/>
    <w:p>
      <w:pPr>
        <w:spacing w:after="0"/>
        <w:ind w:left="0"/>
        <w:jc w:val="both"/>
      </w:pPr>
      <w:r>
        <w:rPr>
          <w:rFonts w:ascii="Times New Roman"/>
          <w:b w:val="false"/>
          <w:i w:val="false"/>
          <w:color w:val="ff0000"/>
          <w:sz w:val="28"/>
        </w:rPr>
        <w:t xml:space="preserve">
      Ескерту. Қосымша жаңа редакцияда - Түркістан облысы Шардара аудандық мәслихатының 09.02.2022 </w:t>
      </w:r>
      <w:r>
        <w:rPr>
          <w:rFonts w:ascii="Times New Roman"/>
          <w:b w:val="false"/>
          <w:i w:val="false"/>
          <w:color w:val="ff0000"/>
          <w:sz w:val="28"/>
        </w:rPr>
        <w:t>№ 15-89-VII</w:t>
      </w:r>
      <w:r>
        <w:rPr>
          <w:rFonts w:ascii="Times New Roman"/>
          <w:b w:val="false"/>
          <w:i w:val="false"/>
          <w:color w:val="ff0000"/>
          <w:sz w:val="28"/>
        </w:rPr>
        <w:t xml:space="preserve"> шешiмiмен (алғашқы ресми жарияланған күнінен бастап қолданысқа енгізіледі).</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Осы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аудандық маңызы бар қала, ауыл, шағын аудан, көше тұрғындарының бөлек жергілікті қоғамдастық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xml:space="preserve">
      2. Аудандық маңызы бар қала, ауылдық округтердің аумағындағы, ауылдың, шағын ауданның,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 </w:t>
      </w:r>
    </w:p>
    <w:bookmarkEnd w:id="7"/>
    <w:bookmarkStart w:name="z10" w:id="8"/>
    <w:p>
      <w:pPr>
        <w:spacing w:after="0"/>
        <w:ind w:left="0"/>
        <w:jc w:val="left"/>
      </w:pPr>
      <w:r>
        <w:rPr>
          <w:rFonts w:ascii="Times New Roman"/>
          <w:b/>
          <w:i w:val="false"/>
          <w:color w:val="000000"/>
        </w:rPr>
        <w:t xml:space="preserve"> 2. Бөлек жиындарды өткізу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аудандық маңызы бар қаланың, ауылдық округтiң әкiмдерімен шақырылады және ұйымдастырылады.</w:t>
      </w:r>
    </w:p>
    <w:bookmarkEnd w:id="9"/>
    <w:bookmarkStart w:name="z12" w:id="10"/>
    <w:p>
      <w:pPr>
        <w:spacing w:after="0"/>
        <w:ind w:left="0"/>
        <w:jc w:val="both"/>
      </w:pPr>
      <w:r>
        <w:rPr>
          <w:rFonts w:ascii="Times New Roman"/>
          <w:b w:val="false"/>
          <w:i w:val="false"/>
          <w:color w:val="000000"/>
          <w:sz w:val="28"/>
        </w:rPr>
        <w:t>
      4. Жергiлiктi қоғамдастық халқы бөлек жиындардың шақырылу уақыты, орны және талқыланатын мәселелер туралы бұқаралық ақпарат құралдары арқылы немесе Шардара ауданы әкімдігінің ресми сайтына олар өткiзiлетiн күнге дейiн күнтiзбелiк он күннен кешiктiрiлмей хабардар етiледi.</w:t>
      </w:r>
    </w:p>
    <w:bookmarkEnd w:id="10"/>
    <w:bookmarkStart w:name="z13" w:id="11"/>
    <w:p>
      <w:pPr>
        <w:spacing w:after="0"/>
        <w:ind w:left="0"/>
        <w:jc w:val="both"/>
      </w:pPr>
      <w:r>
        <w:rPr>
          <w:rFonts w:ascii="Times New Roman"/>
          <w:b w:val="false"/>
          <w:i w:val="false"/>
          <w:color w:val="000000"/>
          <w:sz w:val="28"/>
        </w:rPr>
        <w:t>
      5. Ауыл, шағын аудан, көше, көп пәтерлі тұрғын үй шегiнде бөлек жиынды өткiзудi аудандық маңызы бар қаланың және ауылдық округтiң әкiмiмен ұйымдастырылады.</w:t>
      </w:r>
    </w:p>
    <w:bookmarkEnd w:id="11"/>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4" w:id="12"/>
    <w:p>
      <w:pPr>
        <w:spacing w:after="0"/>
        <w:ind w:left="0"/>
        <w:jc w:val="both"/>
      </w:pPr>
      <w:r>
        <w:rPr>
          <w:rFonts w:ascii="Times New Roman"/>
          <w:b w:val="false"/>
          <w:i w:val="false"/>
          <w:color w:val="000000"/>
          <w:sz w:val="28"/>
        </w:rPr>
        <w:t>
      6. Бөлек жиынды ашудың алдында тиiстi ауылдың, шағын ауданның, көшенің, көппәтерлі тұрғын үйдің қатысып отырған және оған қатысуға құқығы бар тұрғындарын тiркеу жүргiзiледi.</w:t>
      </w:r>
    </w:p>
    <w:bookmarkEnd w:id="12"/>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7. Бөлек жиынды аудандық маңызы бар қала, ауылдық округ әкiмi немесе ол уәкiлеттiк берген тұлға ашады.</w:t>
      </w:r>
    </w:p>
    <w:bookmarkEnd w:id="13"/>
    <w:p>
      <w:pPr>
        <w:spacing w:after="0"/>
        <w:ind w:left="0"/>
        <w:jc w:val="both"/>
      </w:pPr>
      <w:r>
        <w:rPr>
          <w:rFonts w:ascii="Times New Roman"/>
          <w:b w:val="false"/>
          <w:i w:val="false"/>
          <w:color w:val="000000"/>
          <w:sz w:val="28"/>
        </w:rPr>
        <w:t>
      Аудандық маңызы бар қала, ауылдық округ әкiмi немесе ол уәкiлеттiк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рәсiмдеу үшiн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аудандық маңызы бар қала, ауыл, шағын аудан, көше, көп пәтерлі тұрғын үй тұрғындары өкілдерінің кандидатураларын Шардара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аудандық маңызы бар қала, ауыл, шағын аудан, көше, көп пәтерлі тұрғын үй тұрғындары өкілдерінің саны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әрбiр кандидатура бойынша дербес жүргiзiледi. Бөлек жиын қатысушыларының ең көп дауыстарына ие болған кандидаттар сайланған болып есептеледi.</w:t>
      </w:r>
    </w:p>
    <w:bookmarkEnd w:id="15"/>
    <w:bookmarkStart w:name="z18" w:id="16"/>
    <w:p>
      <w:pPr>
        <w:spacing w:after="0"/>
        <w:ind w:left="0"/>
        <w:jc w:val="both"/>
      </w:pPr>
      <w:r>
        <w:rPr>
          <w:rFonts w:ascii="Times New Roman"/>
          <w:b w:val="false"/>
          <w:i w:val="false"/>
          <w:color w:val="000000"/>
          <w:sz w:val="28"/>
        </w:rPr>
        <w:t xml:space="preserve">
      10. Бөлек жиында хаттама жүргiзiледi, оған төраға мен хатшы қол қояды және оны аудандық маңызы бар қала және ауылдық округ әкiмiнiң аппаратына бередi. </w:t>
      </w:r>
    </w:p>
    <w:bookmarkEnd w:id="16"/>
    <w:bookmarkStart w:name="z19" w:id="17"/>
    <w:p>
      <w:pPr>
        <w:spacing w:after="0"/>
        <w:ind w:left="0"/>
        <w:jc w:val="left"/>
      </w:pPr>
      <w:r>
        <w:rPr>
          <w:rFonts w:ascii="Times New Roman"/>
          <w:b/>
          <w:i w:val="false"/>
          <w:color w:val="000000"/>
        </w:rPr>
        <w:t xml:space="preserve"> 3. Жергілікті қоғамдастық жиынына қатысу үшін аудандық маңызы бар қала, ауыл, көше тұрғындары өкілдерінің санын айқындау</w:t>
      </w:r>
    </w:p>
    <w:bookmarkEnd w:id="17"/>
    <w:bookmarkStart w:name="z20" w:id="18"/>
    <w:p>
      <w:pPr>
        <w:spacing w:after="0"/>
        <w:ind w:left="0"/>
        <w:jc w:val="both"/>
      </w:pPr>
      <w:r>
        <w:rPr>
          <w:rFonts w:ascii="Times New Roman"/>
          <w:b w:val="false"/>
          <w:i w:val="false"/>
          <w:color w:val="000000"/>
          <w:sz w:val="28"/>
        </w:rPr>
        <w:t>
      11. Жергілікті қоғамдастық жиынына қатысу үшін аудандық маңызы бар қала, ауыл, шағын аудан, көше, көппәтерлі тұрғын үй тұрғындары өкілдерінің саны төмендегідей айқындалады:</w:t>
      </w:r>
    </w:p>
    <w:bookmarkEnd w:id="18"/>
    <w:p>
      <w:pPr>
        <w:spacing w:after="0"/>
        <w:ind w:left="0"/>
        <w:jc w:val="both"/>
      </w:pPr>
      <w:r>
        <w:rPr>
          <w:rFonts w:ascii="Times New Roman"/>
          <w:b w:val="false"/>
          <w:i w:val="false"/>
          <w:color w:val="000000"/>
          <w:sz w:val="28"/>
        </w:rPr>
        <w:t>
      жергілікті қоғамдастық жиынына қатысу үшін көше, көппәтерлі тұрғын үй тұрғындары өкілдерінің саны:</w:t>
      </w:r>
    </w:p>
    <w:p>
      <w:pPr>
        <w:spacing w:after="0"/>
        <w:ind w:left="0"/>
        <w:jc w:val="both"/>
      </w:pPr>
      <w:r>
        <w:rPr>
          <w:rFonts w:ascii="Times New Roman"/>
          <w:b w:val="false"/>
          <w:i w:val="false"/>
          <w:color w:val="000000"/>
          <w:sz w:val="28"/>
        </w:rPr>
        <w:t>
      халық саны 2000 адамға дейінгі елді мекендерде 2 өкілге дейін;</w:t>
      </w:r>
    </w:p>
    <w:p>
      <w:pPr>
        <w:spacing w:after="0"/>
        <w:ind w:left="0"/>
        <w:jc w:val="both"/>
      </w:pPr>
      <w:r>
        <w:rPr>
          <w:rFonts w:ascii="Times New Roman"/>
          <w:b w:val="false"/>
          <w:i w:val="false"/>
          <w:color w:val="000000"/>
          <w:sz w:val="28"/>
        </w:rPr>
        <w:t>
      халық саны 2000 мен 4000 адам аралығындағы елді мекендерде 3 өкілге дейін;</w:t>
      </w:r>
    </w:p>
    <w:p>
      <w:pPr>
        <w:spacing w:after="0"/>
        <w:ind w:left="0"/>
        <w:jc w:val="both"/>
      </w:pPr>
      <w:r>
        <w:rPr>
          <w:rFonts w:ascii="Times New Roman"/>
          <w:b w:val="false"/>
          <w:i w:val="false"/>
          <w:color w:val="000000"/>
          <w:sz w:val="28"/>
        </w:rPr>
        <w:t>
      халық саны 4000 адамнан жоғары елді мекендерде 4 өкілге дейін.</w:t>
      </w:r>
    </w:p>
    <w:bookmarkStart w:name="z21" w:id="19"/>
    <w:p>
      <w:pPr>
        <w:spacing w:after="0"/>
        <w:ind w:left="0"/>
        <w:jc w:val="both"/>
      </w:pPr>
      <w:r>
        <w:rPr>
          <w:rFonts w:ascii="Times New Roman"/>
          <w:b w:val="false"/>
          <w:i w:val="false"/>
          <w:color w:val="000000"/>
          <w:sz w:val="28"/>
        </w:rPr>
        <w:t>
      12. Жергілікті қоғамдастық жиынына қатысу үшін ауыл тұрғындары өкілдерінің саны:</w:t>
      </w:r>
    </w:p>
    <w:bookmarkEnd w:id="19"/>
    <w:p>
      <w:pPr>
        <w:spacing w:after="0"/>
        <w:ind w:left="0"/>
        <w:jc w:val="both"/>
      </w:pPr>
      <w:r>
        <w:rPr>
          <w:rFonts w:ascii="Times New Roman"/>
          <w:b w:val="false"/>
          <w:i w:val="false"/>
          <w:color w:val="000000"/>
          <w:sz w:val="28"/>
        </w:rPr>
        <w:t>
      құрамына 1-3 ауыл енетін ауылдық округтерде 10 өкілге дейін;</w:t>
      </w:r>
    </w:p>
    <w:p>
      <w:pPr>
        <w:spacing w:after="0"/>
        <w:ind w:left="0"/>
        <w:jc w:val="both"/>
      </w:pPr>
      <w:r>
        <w:rPr>
          <w:rFonts w:ascii="Times New Roman"/>
          <w:b w:val="false"/>
          <w:i w:val="false"/>
          <w:color w:val="000000"/>
          <w:sz w:val="28"/>
        </w:rPr>
        <w:t>
      құрамына 4-6 ауыл енетін ауылдық округтерде 15 өкілге дейін;</w:t>
      </w:r>
    </w:p>
    <w:p>
      <w:pPr>
        <w:spacing w:after="0"/>
        <w:ind w:left="0"/>
        <w:jc w:val="both"/>
      </w:pPr>
      <w:r>
        <w:rPr>
          <w:rFonts w:ascii="Times New Roman"/>
          <w:b w:val="false"/>
          <w:i w:val="false"/>
          <w:color w:val="000000"/>
          <w:sz w:val="28"/>
        </w:rPr>
        <w:t>
      құрамына 7-9 ауыл енетін ауылдық округтерде 20 өкілге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