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eb0c6" w14:textId="baeb0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2013 жылғы 24 желтоқсандағы № 22-137-V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аудандық мәслихатының 2014 жылғы 14 тамыздағы № 32-198-V шешімі. Оңтүстік Қазақстан облысының Әділет департаментінде 2014 жылғы 18 тамызда № 2780 болып тіркелді. Қолданылу мерзімінің аяқталуына байланысты күші жойылды - (Оңтүстік Қазақстан облысы Шардара аудандық мәслихатының 2015 жылғы 27 ақпандағы № 41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Шардара аудандық мәслихатының 27.02.2015 № 41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5-тармағының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30 шілдедегі 2014 жылғы № 29/226-V «Оңтүстік Қазақстан облыстық мәслихатының 2013 жылғы 10 желтоқсандағы № 21/172-V «2014-2016 жылдарға арналған облыстық бюджет туралы» шешіміне өзгерістер енгізу туралы» Нормативтік құқықтық актілерді мемлекеттік тіркеу тізілімінде № 2747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Шардара аудандық мәслихатының 2013 жылғы 24 желтоқсандағы № 22-137-V «2014-2016 жылдарға арналған аудандық бюджет туралы» (Нормативтік құқықтық актілерді мемлекеттік тіркеу тізілімінде № 2485 тіркелген, 2014 жылдың 24 қаңтардағы «Шартарап-Шарайна»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Шардара ауданының 2014-2016 жылдарға арналған аудандық бюджеті тиісінше 1, 2, 3 қосымшаларға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9 053 768  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 1 654 710 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түсiмдер – 4 640 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21 849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7 372 569 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9 001 510 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34 019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36 114 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2 095 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85 713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85 713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 қаржы активтерiн сатудан түсетiн түсiмдер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  -  - 67 474 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67 474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36 114 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2 095 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33 455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П.Куметов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Т.Бердібеков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14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32 - 198 - 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22 - 137 - 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668"/>
        <w:gridCol w:w="710"/>
        <w:gridCol w:w="671"/>
        <w:gridCol w:w="7214"/>
        <w:gridCol w:w="2030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(Атауы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9 053 768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1 654 710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161 325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161 325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156 157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156 157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1 306 905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1 246 800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9 935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44 670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22 823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8 404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үшін түсетін түсімдер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9 279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2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 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пакеттеріне дивидендтер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5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1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өсімпұлдар, санкциялар, өндіріп алулар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21 849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21 349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21 349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 түсiмi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7 372 569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7 372 569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7 372 569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Кодтар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9 001 510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454 767</w:t>
            </w:r>
          </w:p>
        </w:tc>
      </w:tr>
      <w:tr>
        <w:trPr>
          <w:trHeight w:val="7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413 549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30 145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153 553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125 806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13 569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14 178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229 851</w:t>
            </w:r>
          </w:p>
        </w:tc>
      </w:tr>
      <w:tr>
        <w:trPr>
          <w:trHeight w:val="9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218 489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11 362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40 218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37 223</w:t>
            </w:r>
          </w:p>
        </w:tc>
      </w:tr>
      <w:tr>
        <w:trPr>
          <w:trHeight w:val="15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  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35 418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42 507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14 722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14 722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14 722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27 785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5 965 621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802 124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802 124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 ұйымдарының қызметін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326 135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475 989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4 502 192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4 498 049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4 332 994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165 055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661 305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201 886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15 522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36 936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9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19 393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128 314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459 419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459 419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237 585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204 688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204 688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көмегін көрсету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19 769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24 046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114 644</w:t>
            </w:r>
          </w:p>
        </w:tc>
      </w:tr>
      <w:tr>
        <w:trPr>
          <w:trHeight w:val="12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15 746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32 897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32 897</w:t>
            </w:r>
          </w:p>
        </w:tc>
      </w:tr>
      <w:tr>
        <w:trPr>
          <w:trHeight w:val="12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31 953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778 650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342 183</w:t>
            </w:r>
          </w:p>
        </w:tc>
      </w:tr>
      <w:tr>
        <w:trPr>
          <w:trHeight w:val="9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11 055</w:t>
            </w:r>
          </w:p>
        </w:tc>
      </w:tr>
      <w:tr>
        <w:trPr>
          <w:trHeight w:val="9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10 437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</w:p>
        </w:tc>
      </w:tr>
      <w:tr>
        <w:trPr>
          <w:trHeight w:val="9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319 064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163 064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156 000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278 862</w:t>
            </w:r>
          </w:p>
        </w:tc>
      </w:tr>
      <w:tr>
        <w:trPr>
          <w:trHeight w:val="9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278 862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68 857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206 005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157 605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 адамдарды жерлеу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9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157 074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16 351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28 023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586 199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250 385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84 236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84 236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166 149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166 149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216 575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165 512</w:t>
            </w:r>
          </w:p>
        </w:tc>
      </w:tr>
      <w:tr>
        <w:trPr>
          <w:trHeight w:val="9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12 507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111 259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11 354</w:t>
            </w:r>
          </w:p>
        </w:tc>
      </w:tr>
      <w:tr>
        <w:trPr>
          <w:trHeight w:val="9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27 464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51 063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51 063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65 757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49 558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8 598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16 199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53 482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15 992</w:t>
            </w:r>
          </w:p>
        </w:tc>
      </w:tr>
      <w:tr>
        <w:trPr>
          <w:trHeight w:val="9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37 490</w:t>
            </w:r>
          </w:p>
        </w:tc>
      </w:tr>
      <w:tr>
        <w:trPr>
          <w:trHeight w:val="12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22 121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442 662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442 662</w:t>
            </w:r>
          </w:p>
        </w:tc>
      </w:tr>
      <w:tr>
        <w:trPr>
          <w:trHeight w:val="9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442 662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 жүйесін дамыту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442 662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197 480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126 340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</w:t>
            </w:r>
          </w:p>
        </w:tc>
      </w:tr>
      <w:tr>
        <w:trPr>
          <w:trHeight w:val="7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48 143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15 747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3 529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5 070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12 139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 шараларды жүргізу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68 927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68 215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71 140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71 140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71 140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52 363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52 363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52 363</w:t>
            </w:r>
          </w:p>
        </w:tc>
      </w:tr>
      <w:tr>
        <w:trPr>
          <w:trHeight w:val="9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29 255</w:t>
            </w:r>
          </w:p>
        </w:tc>
      </w:tr>
      <w:tr>
        <w:trPr>
          <w:trHeight w:val="12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21 284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104 340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104 340</w:t>
            </w:r>
          </w:p>
        </w:tc>
      </w:tr>
      <w:tr>
        <w:trPr>
          <w:trHeight w:val="9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104 340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104 340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131 411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12 004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12 004</w:t>
            </w:r>
          </w:p>
        </w:tc>
      </w:tr>
      <w:tr>
        <w:trPr>
          <w:trHeight w:val="9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 өнеркәсіпті дамыту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11 319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119 407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48 811</w:t>
            </w:r>
          </w:p>
        </w:tc>
      </w:tr>
      <w:tr>
        <w:trPr>
          <w:trHeight w:val="9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48 811</w:t>
            </w:r>
          </w:p>
        </w:tc>
      </w:tr>
      <w:tr>
        <w:trPr>
          <w:trHeight w:val="10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38 445</w:t>
            </w:r>
          </w:p>
        </w:tc>
      </w:tr>
      <w:tr>
        <w:trPr>
          <w:trHeight w:val="12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37 633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32 151</w:t>
            </w:r>
          </w:p>
        </w:tc>
      </w:tr>
      <w:tr>
        <w:trPr>
          <w:trHeight w:val="18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31 651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34 019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85 713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85 713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-67 474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(профицитін пайдалану)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67 474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14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32-198-V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22-137-V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жергілікті бюджеттен қаржыландырылатын қалалық және ауылдық округтердің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709"/>
        <w:gridCol w:w="817"/>
        <w:gridCol w:w="836"/>
        <w:gridCol w:w="6726"/>
        <w:gridCol w:w="2102"/>
      </w:tblGrid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тенге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283 336,0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Жаушықұм ауылдық округі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15 028,0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14 528,0</w:t>
            </w:r>
          </w:p>
        </w:tc>
      </w:tr>
      <w:tr>
        <w:trPr>
          <w:trHeight w:val="6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14 528,0</w:t>
            </w:r>
          </w:p>
        </w:tc>
      </w:tr>
      <w:tr>
        <w:trPr>
          <w:trHeight w:val="66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14 528,0</w:t>
            </w:r>
          </w:p>
        </w:tc>
      </w:tr>
      <w:tr>
        <w:trPr>
          <w:trHeight w:val="94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14 298,0</w:t>
            </w:r>
          </w:p>
        </w:tc>
      </w:tr>
      <w:tr>
        <w:trPr>
          <w:trHeight w:val="3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6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Қ.Тұрысбеков  ауылдық округі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21 324,0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21 324,0</w:t>
            </w:r>
          </w:p>
        </w:tc>
      </w:tr>
      <w:tr>
        <w:trPr>
          <w:trHeight w:val="6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21 324,0</w:t>
            </w:r>
          </w:p>
        </w:tc>
      </w:tr>
      <w:tr>
        <w:trPr>
          <w:trHeight w:val="6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21 324,0</w:t>
            </w:r>
          </w:p>
        </w:tc>
      </w:tr>
      <w:tr>
        <w:trPr>
          <w:trHeight w:val="9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20 094,0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1 230,0</w:t>
            </w:r>
          </w:p>
        </w:tc>
      </w:tr>
      <w:tr>
        <w:trPr>
          <w:trHeight w:val="37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Қоссейіт ауылдық округі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16 250,0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16 250,0</w:t>
            </w:r>
          </w:p>
        </w:tc>
      </w:tr>
      <w:tr>
        <w:trPr>
          <w:trHeight w:val="6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16 250,0</w:t>
            </w:r>
          </w:p>
        </w:tc>
      </w:tr>
      <w:tr>
        <w:trPr>
          <w:trHeight w:val="6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16 250,0</w:t>
            </w:r>
          </w:p>
        </w:tc>
      </w:tr>
      <w:tr>
        <w:trPr>
          <w:trHeight w:val="9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15 020,0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1 230,0</w:t>
            </w:r>
          </w:p>
        </w:tc>
      </w:tr>
      <w:tr>
        <w:trPr>
          <w:trHeight w:val="37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ауылдық округі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21 860,0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21 860,0</w:t>
            </w:r>
          </w:p>
        </w:tc>
      </w:tr>
      <w:tr>
        <w:trPr>
          <w:trHeight w:val="6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21 860,0</w:t>
            </w:r>
          </w:p>
        </w:tc>
      </w:tr>
      <w:tr>
        <w:trPr>
          <w:trHeight w:val="6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21 860,0</w:t>
            </w:r>
          </w:p>
        </w:tc>
      </w:tr>
      <w:tr>
        <w:trPr>
          <w:trHeight w:val="9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20 447,0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1 413,0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Ұзыната ауылдық округі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18 039,0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18 039,0</w:t>
            </w:r>
          </w:p>
        </w:tc>
      </w:tr>
      <w:tr>
        <w:trPr>
          <w:trHeight w:val="6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18 039,0</w:t>
            </w:r>
          </w:p>
        </w:tc>
      </w:tr>
      <w:tr>
        <w:trPr>
          <w:trHeight w:val="6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18 039,0</w:t>
            </w:r>
          </w:p>
        </w:tc>
      </w:tr>
      <w:tr>
        <w:trPr>
          <w:trHeight w:val="9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17 809,0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46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батыр ауылдық округі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22 212,0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21 612,0</w:t>
            </w:r>
          </w:p>
        </w:tc>
      </w:tr>
      <w:tr>
        <w:trPr>
          <w:trHeight w:val="6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21 612,0</w:t>
            </w:r>
          </w:p>
        </w:tc>
      </w:tr>
      <w:tr>
        <w:trPr>
          <w:trHeight w:val="64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21 612,0</w:t>
            </w:r>
          </w:p>
        </w:tc>
      </w:tr>
      <w:tr>
        <w:trPr>
          <w:trHeight w:val="9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20 382,0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1 230,0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6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Қызылқұм ауылдық округі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25 843,0</w:t>
            </w:r>
          </w:p>
        </w:tc>
      </w:tr>
      <w:tr>
        <w:trPr>
          <w:trHeight w:val="34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16 645,0</w:t>
            </w:r>
          </w:p>
        </w:tc>
      </w:tr>
      <w:tr>
        <w:trPr>
          <w:trHeight w:val="6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16 645,0</w:t>
            </w:r>
          </w:p>
        </w:tc>
      </w:tr>
      <w:tr>
        <w:trPr>
          <w:trHeight w:val="6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16 645,0</w:t>
            </w:r>
          </w:p>
        </w:tc>
      </w:tr>
      <w:tr>
        <w:trPr>
          <w:trHeight w:val="9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14 415,0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2 230,0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9 198,0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9 198,0</w:t>
            </w:r>
          </w:p>
        </w:tc>
      </w:tr>
      <w:tr>
        <w:trPr>
          <w:trHeight w:val="6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9 198,0</w:t>
            </w:r>
          </w:p>
        </w:tc>
      </w:tr>
      <w:tr>
        <w:trPr>
          <w:trHeight w:val="9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9 198,0</w:t>
            </w:r>
          </w:p>
        </w:tc>
      </w:tr>
      <w:tr>
        <w:trPr>
          <w:trHeight w:val="3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Ақшеңгелді  ауылдық округі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29 484,0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17 285,0</w:t>
            </w:r>
          </w:p>
        </w:tc>
      </w:tr>
      <w:tr>
        <w:trPr>
          <w:trHeight w:val="6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17 285,0</w:t>
            </w:r>
          </w:p>
        </w:tc>
      </w:tr>
      <w:tr>
        <w:trPr>
          <w:trHeight w:val="6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17 285,0</w:t>
            </w:r>
          </w:p>
        </w:tc>
      </w:tr>
      <w:tr>
        <w:trPr>
          <w:trHeight w:val="9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17 055,0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12 199,0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12 199,0</w:t>
            </w:r>
          </w:p>
        </w:tc>
      </w:tr>
      <w:tr>
        <w:trPr>
          <w:trHeight w:val="64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12 199,0</w:t>
            </w:r>
          </w:p>
        </w:tc>
      </w:tr>
      <w:tr>
        <w:trPr>
          <w:trHeight w:val="94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12 199,0</w:t>
            </w:r>
          </w:p>
        </w:tc>
      </w:tr>
      <w:tr>
        <w:trPr>
          <w:trHeight w:val="43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Сүткент ауылдық округі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25 620,0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14 464,0</w:t>
            </w:r>
          </w:p>
        </w:tc>
      </w:tr>
      <w:tr>
        <w:trPr>
          <w:trHeight w:val="64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14 464,0</w:t>
            </w:r>
          </w:p>
        </w:tc>
      </w:tr>
      <w:tr>
        <w:trPr>
          <w:trHeight w:val="6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14 464,0</w:t>
            </w:r>
          </w:p>
        </w:tc>
      </w:tr>
      <w:tr>
        <w:trPr>
          <w:trHeight w:val="9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14 239,0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11 156,0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11 156,0</w:t>
            </w:r>
          </w:p>
        </w:tc>
      </w:tr>
      <w:tr>
        <w:trPr>
          <w:trHeight w:val="6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11 156,0</w:t>
            </w:r>
          </w:p>
        </w:tc>
      </w:tr>
      <w:tr>
        <w:trPr>
          <w:trHeight w:val="9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11 156,0</w:t>
            </w:r>
          </w:p>
        </w:tc>
      </w:tr>
      <w:tr>
        <w:trPr>
          <w:trHeight w:val="51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ауылдық округі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34 584,0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18 326,0</w:t>
            </w:r>
          </w:p>
        </w:tc>
      </w:tr>
      <w:tr>
        <w:trPr>
          <w:trHeight w:val="6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18 326,0</w:t>
            </w:r>
          </w:p>
        </w:tc>
      </w:tr>
      <w:tr>
        <w:trPr>
          <w:trHeight w:val="6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18 326,0</w:t>
            </w:r>
          </w:p>
        </w:tc>
      </w:tr>
      <w:tr>
        <w:trPr>
          <w:trHeight w:val="9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17 112,0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16 258,0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16 258,0</w:t>
            </w:r>
          </w:p>
        </w:tc>
      </w:tr>
      <w:tr>
        <w:trPr>
          <w:trHeight w:val="6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16 258,0</w:t>
            </w:r>
          </w:p>
        </w:tc>
      </w:tr>
      <w:tr>
        <w:trPr>
          <w:trHeight w:val="9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16 258,0</w:t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қаласы  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53 092,0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49 518,0</w:t>
            </w:r>
          </w:p>
        </w:tc>
      </w:tr>
      <w:tr>
        <w:trPr>
          <w:trHeight w:val="6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49 518,0</w:t>
            </w:r>
          </w:p>
        </w:tc>
      </w:tr>
      <w:tr>
        <w:trPr>
          <w:trHeight w:val="6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49 518,0</w:t>
            </w:r>
          </w:p>
        </w:tc>
      </w:tr>
      <w:tr>
        <w:trPr>
          <w:trHeight w:val="9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47 618,0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3 043,0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3 043,0</w:t>
            </w:r>
          </w:p>
        </w:tc>
      </w:tr>
      <w:tr>
        <w:trPr>
          <w:trHeight w:val="6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3 043,0</w:t>
            </w:r>
          </w:p>
        </w:tc>
      </w:tr>
      <w:tr>
        <w:trPr>
          <w:trHeight w:val="6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3 043,0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6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6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