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2bcb1" w14:textId="cd2bc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аудандық мәслихатының 2013 жылғы 24 желтоқсандағы № 22-137-V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аудандық мәслихатының 2014 жылғы 31 қазандағы № 34-208-V шешімі. Оңтүстік Қазақстан облысының Әділет департаментінде 2014 жылғы 12 қарашада № 2881 болып тіркелді. Қолданылу мерзімінің аяқталуына байланысты күші жойылды - (Оңтүстік Қазақстан облысы Шардара аудандық мәслихатының 2015 жылғы 27 ақпандағы № 41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Шардара аудандық мәслихатының 27.02.2015 № 41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5-тармағының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24 қазандағы 2014 жылғы № 32/252-V «Оңтүстік Қазақстан облыстық мәслихатының 2013 жылғы 10 желтоқсандағы № 21/172-V «2014-2016 жылдарға арналған облыстық бюджет туралы» шешіміне өзгерістер енгізу туралы» Нормативтік құқықтық актілерді мемлекеттік тіркеу тізілімінде № 2850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Шардара аудандық мәслихатының 2013 жылғы 24 желтоқсандағы № 22-137-V «2014-2016 жылдарға арналған аудандық бюджет туралы» (Нормативтік құқықтық актілерді мемлекеттік тіркеу тізілімінде № 2485 тіркелген, 2014 жылдың 24 қаңтардағы «Шартарап-Шарайна»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Шардара ауданының 2014-2016 жылдарға арналған аудандық бюджеті тиісінше 1, 2, 3 қосымшаларға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9 080 804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1 651 622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емес түсiмдер – 4 940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24 637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7 399 605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9 028 546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34 019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36 114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2 095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85 713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85 713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- 67 474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67 474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36 114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2 095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33 455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төрағасының міндетін атқарушы       Т.Бердібеков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Т.Бердібеков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34-208-V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22-137-V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800"/>
        <w:gridCol w:w="773"/>
        <w:gridCol w:w="792"/>
        <w:gridCol w:w="6763"/>
        <w:gridCol w:w="2185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(Атауы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9 080 804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1 651 622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245 948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245 948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235 848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235 848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1 139 416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1 082 186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9 532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42 198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22 510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үшін түсетін түсімдер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2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акциялардың мемлекеттік пакеттеріне дивидендтер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5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21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өсімпұлдар, санкциялар, өндіріп алулар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24 637</w:t>
            </w:r>
          </w:p>
        </w:tc>
      </w:tr>
      <w:tr>
        <w:trPr>
          <w:trHeight w:val="6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24 137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24 137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7 399 605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7 399 605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7 399 605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Кодтар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9 028 546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445 789</w:t>
            </w:r>
          </w:p>
        </w:tc>
      </w:tr>
      <w:tr>
        <w:trPr>
          <w:trHeight w:val="7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404 840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30 009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20 293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9 716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140 032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114 485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13 569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11 978</w:t>
            </w:r>
          </w:p>
        </w:tc>
      </w:tr>
      <w:tr>
        <w:trPr>
          <w:trHeight w:val="6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234 799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223 437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11 362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39 949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36 954</w:t>
            </w:r>
          </w:p>
        </w:tc>
      </w:tr>
      <w:tr>
        <w:trPr>
          <w:trHeight w:val="15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35 149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</w:p>
        </w:tc>
      </w:tr>
      <w:tr>
        <w:trPr>
          <w:trHeight w:val="6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16 558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13 388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13 388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13 388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</w:t>
            </w:r>
          </w:p>
        </w:tc>
      </w:tr>
      <w:tr>
        <w:trPr>
          <w:trHeight w:val="6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6 020 646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825 124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825 124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 ұйымдарының қызметін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340 135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484 989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4 529 817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5 433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5 433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4 524 384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4 361 329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163 055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665 705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203 286</w:t>
            </w:r>
          </w:p>
        </w:tc>
      </w:tr>
      <w:tr>
        <w:trPr>
          <w:trHeight w:val="6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16 922</w:t>
            </w:r>
          </w:p>
        </w:tc>
      </w:tr>
      <w:tr>
        <w:trPr>
          <w:trHeight w:val="9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36 936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9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19 393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128 314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462 419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462 419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231 581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198 354</w:t>
            </w:r>
          </w:p>
        </w:tc>
      </w:tr>
      <w:tr>
        <w:trPr>
          <w:trHeight w:val="6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198 354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28 179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12 198</w:t>
            </w:r>
          </w:p>
        </w:tc>
      </w:tr>
      <w:tr>
        <w:trPr>
          <w:trHeight w:val="6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24 389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116 255</w:t>
            </w:r>
          </w:p>
        </w:tc>
      </w:tr>
      <w:tr>
        <w:trPr>
          <w:trHeight w:val="12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16 104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33 227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33 227</w:t>
            </w:r>
          </w:p>
        </w:tc>
      </w:tr>
      <w:tr>
        <w:trPr>
          <w:trHeight w:val="12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32 133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767 786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337 672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11 055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10 437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12 064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12 064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314 553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158 553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156 000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268 894</w:t>
            </w:r>
          </w:p>
        </w:tc>
      </w:tr>
      <w:tr>
        <w:trPr>
          <w:trHeight w:val="9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268 894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62 557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202 337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161 220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 адамдарды жерлеу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160 689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26 351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26 223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108 115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597 468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253 336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87 187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87 187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166 149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166 149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222 780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171 642</w:t>
            </w:r>
          </w:p>
        </w:tc>
      </w:tr>
      <w:tr>
        <w:trPr>
          <w:trHeight w:val="9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12 682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114 459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13 654</w:t>
            </w:r>
          </w:p>
        </w:tc>
      </w:tr>
      <w:tr>
        <w:trPr>
          <w:trHeight w:val="9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27 964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51 138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51 138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67 737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51 538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43 190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8 348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16 199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</w:t>
            </w:r>
          </w:p>
        </w:tc>
      </w:tr>
      <w:tr>
        <w:trPr>
          <w:trHeight w:val="6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53 615</w:t>
            </w:r>
          </w:p>
        </w:tc>
      </w:tr>
      <w:tr>
        <w:trPr>
          <w:trHeight w:val="6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16 512</w:t>
            </w:r>
          </w:p>
        </w:tc>
      </w:tr>
      <w:tr>
        <w:trPr>
          <w:trHeight w:val="9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</w:p>
        </w:tc>
      </w:tr>
      <w:tr>
        <w:trPr>
          <w:trHeight w:val="6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37 103</w:t>
            </w:r>
          </w:p>
        </w:tc>
      </w:tr>
      <w:tr>
        <w:trPr>
          <w:trHeight w:val="12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21 834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14 448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450 414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450 414</w:t>
            </w:r>
          </w:p>
        </w:tc>
      </w:tr>
      <w:tr>
        <w:trPr>
          <w:trHeight w:val="9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450 414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450 414</w:t>
            </w:r>
          </w:p>
        </w:tc>
      </w:tr>
      <w:tr>
        <w:trPr>
          <w:trHeight w:val="9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194 634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123 494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</w:t>
            </w:r>
          </w:p>
        </w:tc>
      </w:tr>
      <w:tr>
        <w:trPr>
          <w:trHeight w:val="7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47 125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16 227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2 770</w:t>
            </w:r>
          </w:p>
        </w:tc>
      </w:tr>
      <w:tr>
        <w:trPr>
          <w:trHeight w:val="6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5 070</w:t>
            </w:r>
          </w:p>
        </w:tc>
      </w:tr>
      <w:tr>
        <w:trPr>
          <w:trHeight w:val="6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9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 шараларды жүргізу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66 864</w:t>
            </w:r>
          </w:p>
        </w:tc>
      </w:tr>
      <w:tr>
        <w:trPr>
          <w:trHeight w:val="9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66 152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9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71 140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71 140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71 140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53 459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53 459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53 459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30 351</w:t>
            </w:r>
          </w:p>
        </w:tc>
      </w:tr>
      <w:tr>
        <w:trPr>
          <w:trHeight w:val="12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21 284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118 980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118 980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118 980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118 980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123 306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11 214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11 214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10 529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112 092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48 811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48 811</w:t>
            </w:r>
          </w:p>
        </w:tc>
      </w:tr>
      <w:tr>
        <w:trPr>
          <w:trHeight w:val="9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54 230</w:t>
            </w:r>
          </w:p>
        </w:tc>
      </w:tr>
      <w:tr>
        <w:trPr>
          <w:trHeight w:val="12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42 618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11 612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9 051</w:t>
            </w:r>
          </w:p>
        </w:tc>
      </w:tr>
      <w:tr>
        <w:trPr>
          <w:trHeight w:val="18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8 551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7 922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7 922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7 922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7 922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34 019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85 713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85 713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-67 474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(профицитін пайдалану)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67 474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33 455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34-208-V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22-137-V шешіміне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08"/>
        <w:gridCol w:w="730"/>
        <w:gridCol w:w="789"/>
        <w:gridCol w:w="6759"/>
        <w:gridCol w:w="2307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(Атауы</w:t>
            </w:r>
          </w:p>
        </w:tc>
        <w:tc>
          <w:tcPr>
            <w:tcW w:w="2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9 358 164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1 799 124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150 354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150 354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140 986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140 986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1 481 530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1 390 711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73 189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20 249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4 683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үшін түсетін түсімдер 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6 562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8 874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2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3 374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акциялардың мемлекеттік пакеттеріне дивидендтер 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12 191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11 651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11 651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түсiмi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7 543 475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7 543 475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7 543 475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Кодтар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9 358 164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438 146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401 226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19 722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19 432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145 198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118 951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26 247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236 306</w:t>
            </w:r>
          </w:p>
        </w:tc>
      </w:tr>
      <w:tr>
        <w:trPr>
          <w:trHeight w:val="9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224 171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12 135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35 920</w:t>
            </w:r>
          </w:p>
        </w:tc>
      </w:tr>
      <w:tr>
        <w:trPr>
          <w:trHeight w:val="15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34 115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46 816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6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5 503 320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326 122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 ұйымдарының қызметін қамтамасыз ету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4 282 135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4 277 992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4 124 680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153 312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895 063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195 183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36 936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9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20 993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120 828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699 880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699 880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224 957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192 474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192 474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көмегін көрсету 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6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17 379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109 656</w:t>
            </w:r>
          </w:p>
        </w:tc>
      </w:tr>
      <w:tr>
        <w:trPr>
          <w:trHeight w:val="12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</w:p>
        </w:tc>
      </w:tr>
      <w:tr>
        <w:trPr>
          <w:trHeight w:val="12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31 539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1 118 322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345 620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345 620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96 798</w:t>
            </w:r>
          </w:p>
        </w:tc>
      </w:tr>
      <w:tr>
        <w:trPr>
          <w:trHeight w:val="6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248 822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624 797</w:t>
            </w:r>
          </w:p>
        </w:tc>
      </w:tr>
      <w:tr>
        <w:trPr>
          <w:trHeight w:val="9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624 797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405 000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147 905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 адамдарды жерлеу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9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147 374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15 651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21 723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446 161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178 496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116 140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116 140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62 356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62 356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161 084</w:t>
            </w:r>
          </w:p>
        </w:tc>
      </w:tr>
      <w:tr>
        <w:trPr>
          <w:trHeight w:val="6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143 584</w:t>
            </w:r>
          </w:p>
        </w:tc>
      </w:tr>
      <w:tr>
        <w:trPr>
          <w:trHeight w:val="9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12 439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100 294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6 354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22 464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62 475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45 625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37 336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44 106</w:t>
            </w:r>
          </w:p>
        </w:tc>
      </w:tr>
      <w:tr>
        <w:trPr>
          <w:trHeight w:val="6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12 772</w:t>
            </w:r>
          </w:p>
        </w:tc>
      </w:tr>
      <w:tr>
        <w:trPr>
          <w:trHeight w:val="9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11 360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6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31 334</w:t>
            </w:r>
          </w:p>
        </w:tc>
      </w:tr>
      <w:tr>
        <w:trPr>
          <w:trHeight w:val="12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16 715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13 983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1 082 731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1 082 731</w:t>
            </w:r>
          </w:p>
        </w:tc>
      </w:tr>
      <w:tr>
        <w:trPr>
          <w:trHeight w:val="9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1 082 731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1 082 731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95 416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95 416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37 393</w:t>
            </w:r>
          </w:p>
        </w:tc>
      </w:tr>
      <w:tr>
        <w:trPr>
          <w:trHeight w:val="6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15 117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6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11 673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58 023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49 425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7 886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9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25 356</w:t>
            </w:r>
          </w:p>
        </w:tc>
      </w:tr>
      <w:tr>
        <w:trPr>
          <w:trHeight w:val="12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9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181 732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9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11 359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169 688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9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10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84 200</w:t>
            </w:r>
          </w:p>
        </w:tc>
      </w:tr>
      <w:tr>
        <w:trPr>
          <w:trHeight w:val="12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23 388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60 812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37 651</w:t>
            </w:r>
          </w:p>
        </w:tc>
      </w:tr>
      <w:tr>
        <w:trPr>
          <w:trHeight w:val="18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 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31 651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(профицитін пайдалану) 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34-208-V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22-137-V шешіміне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825"/>
        <w:gridCol w:w="788"/>
        <w:gridCol w:w="730"/>
        <w:gridCol w:w="6706"/>
        <w:gridCol w:w="2244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(Атауы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8 692 891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1 973 673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150 354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150 354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140 986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140 986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1 656 079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1 565 260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10 430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73 189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20 249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4 683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үшін түсетін түсімдер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6 562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8 874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2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3 374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акциялардың мемлекеттік пакеттеріне дивидендтер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12 191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11 651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11 651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түсiмi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6 703 653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6 703 653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6 703 653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Кодтар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8 692 891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438 146</w:t>
            </w:r>
          </w:p>
        </w:tc>
      </w:tr>
      <w:tr>
        <w:trPr>
          <w:trHeight w:val="7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401 226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19 722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19 432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145 198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118 951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26 247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236 306</w:t>
            </w:r>
          </w:p>
        </w:tc>
      </w:tr>
      <w:tr>
        <w:trPr>
          <w:trHeight w:val="9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224 171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12 135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35 920</w:t>
            </w:r>
          </w:p>
        </w:tc>
      </w:tr>
      <w:tr>
        <w:trPr>
          <w:trHeight w:val="15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34 115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46 816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6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5 882 262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326 122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 ұйымдарының қызметін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4 304 522</w:t>
            </w:r>
          </w:p>
        </w:tc>
      </w:tr>
      <w:tr>
        <w:trPr>
          <w:trHeight w:val="6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7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4 300 379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4 147 067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153 312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1 251 618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198 978</w:t>
            </w:r>
          </w:p>
        </w:tc>
      </w:tr>
      <w:tr>
        <w:trPr>
          <w:trHeight w:val="6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</w:t>
            </w:r>
          </w:p>
        </w:tc>
      </w:tr>
      <w:tr>
        <w:trPr>
          <w:trHeight w:val="9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36 936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9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122 906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1 052 640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1 052 640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224 957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192 474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192 474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көмегін көрсету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6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17 379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109 656</w:t>
            </w:r>
          </w:p>
        </w:tc>
      </w:tr>
      <w:tr>
        <w:trPr>
          <w:trHeight w:val="12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</w:p>
        </w:tc>
      </w:tr>
      <w:tr>
        <w:trPr>
          <w:trHeight w:val="12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31 539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409 086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225 384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225 384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215 884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35 797</w:t>
            </w:r>
          </w:p>
        </w:tc>
      </w:tr>
      <w:tr>
        <w:trPr>
          <w:trHeight w:val="9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35 797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147 905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 адамдарды жерлеу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9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147 374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15 651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21 723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425 021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62 356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62 356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243 584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143 584</w:t>
            </w:r>
          </w:p>
        </w:tc>
      </w:tr>
      <w:tr>
        <w:trPr>
          <w:trHeight w:val="9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12 439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100 294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6 354</w:t>
            </w:r>
          </w:p>
        </w:tc>
      </w:tr>
      <w:tr>
        <w:trPr>
          <w:trHeight w:val="9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22 464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62 475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45 625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37 336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44 106</w:t>
            </w:r>
          </w:p>
        </w:tc>
      </w:tr>
      <w:tr>
        <w:trPr>
          <w:trHeight w:val="6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12 772</w:t>
            </w:r>
          </w:p>
        </w:tc>
      </w:tr>
      <w:tr>
        <w:trPr>
          <w:trHeight w:val="8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31 334</w:t>
            </w:r>
          </w:p>
        </w:tc>
      </w:tr>
      <w:tr>
        <w:trPr>
          <w:trHeight w:val="12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16 715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13 983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765 585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765 585</w:t>
            </w:r>
          </w:p>
        </w:tc>
      </w:tr>
      <w:tr>
        <w:trPr>
          <w:trHeight w:val="9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765 585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765 585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98 723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98 723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38 831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15 117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6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13 111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59 892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49 425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25 356</w:t>
            </w:r>
          </w:p>
        </w:tc>
      </w:tr>
      <w:tr>
        <w:trPr>
          <w:trHeight w:val="12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9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181 732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9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11 359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169 688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9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10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84 200</w:t>
            </w:r>
          </w:p>
        </w:tc>
      </w:tr>
      <w:tr>
        <w:trPr>
          <w:trHeight w:val="12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23 388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60 812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37 651</w:t>
            </w:r>
          </w:p>
        </w:tc>
      </w:tr>
      <w:tr>
        <w:trPr>
          <w:trHeight w:val="18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31 651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(профицитін пайдалану)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34-208-V шешіміне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22-137-V 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 2014-2016 жылдарға арналған аудандық бюджеттік даму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44"/>
        <w:gridCol w:w="729"/>
        <w:gridCol w:w="690"/>
        <w:gridCol w:w="4371"/>
        <w:gridCol w:w="1952"/>
        <w:gridCol w:w="1952"/>
        <w:gridCol w:w="1935"/>
      </w:tblGrid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Кодтар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462419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699880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1052640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қызметтер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462419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699880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1052640</w:t>
            </w:r>
          </w:p>
        </w:tc>
      </w:tr>
      <w:tr>
        <w:trPr>
          <w:trHeight w:val="9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462419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699880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1052640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462419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699 880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1 052 640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 коммуналдық шаруашылық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520 890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946 620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237 384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314 553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345620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225384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314 553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345620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225384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158 553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96 798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9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156 000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248 822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215 884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206 337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601 000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12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206 337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601 000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202337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217 287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133 640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166 149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116 140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6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166 149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116 140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166 149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116 140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51 138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51 138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51 138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450 414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1 082 731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765 585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450 414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1 082 731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765 585</w:t>
            </w:r>
          </w:p>
        </w:tc>
      </w:tr>
      <w:tr>
        <w:trPr>
          <w:trHeight w:val="12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450 414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1 082 731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көлігі жүйесін дамыту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450 414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1 082 731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765 585</w:t>
            </w:r>
          </w:p>
        </w:tc>
      </w:tr>
      <w:tr>
        <w:trPr>
          <w:trHeight w:val="12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85 713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85 713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85 713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85 713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1 739 718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2 862 871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2 168 109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34-208-V шешіміне 5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22-137-V шешіміне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жергілікті бюджеттен қаржыландырылатын қалалық және ауылдық округтердің бюджеттік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627"/>
        <w:gridCol w:w="729"/>
        <w:gridCol w:w="729"/>
        <w:gridCol w:w="7061"/>
        <w:gridCol w:w="2148"/>
      </w:tblGrid>
      <w:tr>
        <w:trPr>
          <w:trHeight w:val="4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Кодтар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тенге 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434 181,0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Жаушықұм ауылдық округі әкімінің аппараты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15 725,0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15 225,0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15 225,0</w:t>
            </w:r>
          </w:p>
        </w:tc>
      </w:tr>
      <w:tr>
        <w:trPr>
          <w:trHeight w:val="6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15 225,0</w:t>
            </w:r>
          </w:p>
        </w:tc>
      </w:tr>
      <w:tr>
        <w:trPr>
          <w:trHeight w:val="9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14 995,0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Қ.Тұрысбеков ауылдық округі әкімінің аппараты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21 671,0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21 671,0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21 671,0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21 671,0</w:t>
            </w:r>
          </w:p>
        </w:tc>
      </w:tr>
      <w:tr>
        <w:trPr>
          <w:trHeight w:val="9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20 441,0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1 230,0</w:t>
            </w:r>
          </w:p>
        </w:tc>
      </w:tr>
      <w:tr>
        <w:trPr>
          <w:trHeight w:val="3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Қоссейіт ауылдық округі әкімінің аппараты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16 646,0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16 646,0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16 646,0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16 646,0</w:t>
            </w:r>
          </w:p>
        </w:tc>
      </w:tr>
      <w:tr>
        <w:trPr>
          <w:trHeight w:val="9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15 416,0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1 230,0</w:t>
            </w:r>
          </w:p>
        </w:tc>
      </w:tr>
      <w:tr>
        <w:trPr>
          <w:trHeight w:val="3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ауылдық округі әкімінің аппараты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94 088,0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22 372,0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22 372,0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22 372,0</w:t>
            </w:r>
          </w:p>
        </w:tc>
      </w:tr>
      <w:tr>
        <w:trPr>
          <w:trHeight w:val="9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20 959,0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71 716,0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71 716,0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71 716,0</w:t>
            </w:r>
          </w:p>
        </w:tc>
      </w:tr>
      <w:tr>
        <w:trPr>
          <w:trHeight w:val="9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71 716,0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Ұзыната ауылдық округі әкімінің аппараты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18 639,0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18 639,0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18 639,0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18 639,0</w:t>
            </w:r>
          </w:p>
        </w:tc>
      </w:tr>
      <w:tr>
        <w:trPr>
          <w:trHeight w:val="9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18 409,0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4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батыр ауылдық округі әкімінің аппараты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22 324,0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21 724,0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21 724,0</w:t>
            </w:r>
          </w:p>
        </w:tc>
      </w:tr>
      <w:tr>
        <w:trPr>
          <w:trHeight w:val="6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21 724,0</w:t>
            </w:r>
          </w:p>
        </w:tc>
      </w:tr>
      <w:tr>
        <w:trPr>
          <w:trHeight w:val="9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20 494,0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Қызылқұм ауылдық округі әкімінің аппараты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26 871,0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17 673,0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17 673,0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17 673,0</w:t>
            </w:r>
          </w:p>
        </w:tc>
      </w:tr>
      <w:tr>
        <w:trPr>
          <w:trHeight w:val="9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15 443,0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9 198,0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9 198,0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9 198,0</w:t>
            </w:r>
          </w:p>
        </w:tc>
      </w:tr>
      <w:tr>
        <w:trPr>
          <w:trHeight w:val="9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9 198,0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Ақшеңгелді ауылдық округі әкімінің аппараты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30 221,0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18 022,0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18 022,0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18 022,0</w:t>
            </w:r>
          </w:p>
        </w:tc>
      </w:tr>
      <w:tr>
        <w:trPr>
          <w:trHeight w:val="9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17 792,0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12 199,0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12 199,0</w:t>
            </w:r>
          </w:p>
        </w:tc>
      </w:tr>
      <w:tr>
        <w:trPr>
          <w:trHeight w:val="6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12 199,0</w:t>
            </w:r>
          </w:p>
        </w:tc>
      </w:tr>
      <w:tr>
        <w:trPr>
          <w:trHeight w:val="9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12 199,0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Сүткент ауылдық округі әкімінің аппараты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25 499,0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14 343,0</w:t>
            </w:r>
          </w:p>
        </w:tc>
      </w:tr>
      <w:tr>
        <w:trPr>
          <w:trHeight w:val="6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14 343,0</w:t>
            </w:r>
          </w:p>
        </w:tc>
      </w:tr>
      <w:tr>
        <w:trPr>
          <w:trHeight w:val="6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14 343,0</w:t>
            </w:r>
          </w:p>
        </w:tc>
      </w:tr>
      <w:tr>
        <w:trPr>
          <w:trHeight w:val="9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14 118,0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11 156,0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11 156,0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11 156,0</w:t>
            </w:r>
          </w:p>
        </w:tc>
      </w:tr>
      <w:tr>
        <w:trPr>
          <w:trHeight w:val="9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11 156,0</w:t>
            </w:r>
          </w:p>
        </w:tc>
      </w:tr>
      <w:tr>
        <w:trPr>
          <w:trHeight w:val="5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ауылдық округі әкімінің аппараты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107 137,0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17 988,0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17 988,0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17 988,0</w:t>
            </w:r>
          </w:p>
        </w:tc>
      </w:tr>
      <w:tr>
        <w:trPr>
          <w:trHeight w:val="9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16 774,0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72 891,0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72 891,0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72 891,0</w:t>
            </w:r>
          </w:p>
        </w:tc>
      </w:tr>
      <w:tr>
        <w:trPr>
          <w:trHeight w:val="9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72 891,0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16 258,0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16 258,0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16 258,0</w:t>
            </w:r>
          </w:p>
        </w:tc>
      </w:tr>
      <w:tr>
        <w:trPr>
          <w:trHeight w:val="9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16 258,0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қаласы әкімінің аппараты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55 360,0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50 496,0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50 496,0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50 496,0</w:t>
            </w:r>
          </w:p>
        </w:tc>
      </w:tr>
      <w:tr>
        <w:trPr>
          <w:trHeight w:val="9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48 596,0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4 333,0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4 333,0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4 333,0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4 333,0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