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2fae" w14:textId="dad2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2013 жылғы 24 желтоқсандағы № 22-137-V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2014 жылғы 5 желтоқсандағы № 35-210-V шешімі. Оңтүстік Қазақстан облысының Әділет департаментінде 2014 жылғы 15 желтоқсанда № 2918 болып тіркелді. Қолданылу мерзімінің аяқталуына байланысты күші жойылды - (Оңтүстік Қазақстан облысы Шардара аудандық мәслихатының 2015 жылғы 27 ақпандағы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27.02.2015 № 41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27 қарашадағы 2014 жылғы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2013 жылғы 24 желтоқсандағы № 22-137-V «2014-2016 жылдарға арналған аудандық бюджет туралы» (Нормативтік құқықтық актілерді мемлекеттік тіркеу тізілімінде № 2485 тіркелген, 2014 жылдың 24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2014-2016 жылдарға арналған аудандық бюджеті тиісінше 1, 2,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9 088 354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1 631 262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7 427 155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9 036 096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34 019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85 713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85 713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- 67 474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67 474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33 455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 міндетін атқарушы       Т.Бердібеков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35-210-V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11-72-V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5"/>
        <w:gridCol w:w="864"/>
        <w:gridCol w:w="826"/>
        <w:gridCol w:w="6923"/>
        <w:gridCol w:w="197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9 088 354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1 631 262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245 948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235 848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235 848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1 118 891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1 064 486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21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7 427 155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7 427 155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9 036 096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444 657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403 914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9 716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136 185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111 357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11 259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236 870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225 508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39 743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36 748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16 096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12 926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6 043 034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833 391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833 391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339 447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493 944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4 549 763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4 544 330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4 382 434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161 896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659 880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456 878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456 878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196 902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196 902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24 463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114 553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33 433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33 433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32 039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763 097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337 654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273 854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273 854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67 517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202 337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151 589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151 489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110 115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604 432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253 336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87 187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229 337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178 730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116 109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</w:t>
            </w:r>
          </w:p>
        </w:tc>
      </w:tr>
      <w:tr>
        <w:trPr>
          <w:trHeight w:val="9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31 964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50 607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50 607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67 901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53 858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37 045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121 533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65 918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53 402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53 402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53 402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</w:t>
            </w:r>
          </w:p>
        </w:tc>
      </w:tr>
      <w:tr>
        <w:trPr>
          <w:trHeight w:val="12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117 804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117 804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115 227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104 015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55 405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11 611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-67 474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35-210-V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2014-2016 жылдарға арналған аудандық бюджеттік даму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3"/>
        <w:gridCol w:w="767"/>
        <w:gridCol w:w="748"/>
        <w:gridCol w:w="4497"/>
        <w:gridCol w:w="1813"/>
        <w:gridCol w:w="1852"/>
        <w:gridCol w:w="1875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520 890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946 620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237 384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216 756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2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1 730 646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2 862 871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2 168 109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35-210-V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8"/>
        <w:gridCol w:w="651"/>
        <w:gridCol w:w="711"/>
        <w:gridCol w:w="7444"/>
        <w:gridCol w:w="1977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435 620,0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15 460,0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20 364,0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94 235,0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22 519,0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22 519,0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22 519,0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18 759,0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22 319,0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21 719,0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21 719,0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21 719,0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27 204,0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30 199,0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18 018,0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18 018,0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18 018,0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17 788,0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12 181,0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12 181,0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106 962,0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16 756,0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16 101,0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16 101,0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16 101,0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16 101,0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51 127,0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51 127,0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51 127,0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