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1137" w14:textId="b0b1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тұқым шаруашылығын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02 сәуірдегі N 75 қаулысы. Шығыс Қазақстан облысының Әділет департаментінде 2014 жылғы 17 сәуірде N 3235 болып тіркелді. Қаулының қабылдау мерзімінің өтуіне байланысты қолдану тоқтатылды (Шығыс Қазақстан облысы әкімі аппаратының 13.01.2015 N 6/480 хаты)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Қаулының қабылдау мерзімінің өтуіне байланысты қолдану тоқтатылды (Шығыс Қазақстан облысы әкімі аппаратының 13.01.2015 N 6/480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12-1)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"Тұқым шаруашылығы туралы" Қазақстан Республикасының 2003 жылғы 8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"Тұқым шаруашылығын дамытуға жергілікті бюджеттерден атаулы субсидия беру ережесін бекіту туралы" Қазақстан Республикасы Үкіметінің 2007 жылғы 14 мамырдағы № 381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субсидиялауға жататын бірінші, екінші және үшінші көбейтілген тұқымдарды сатудың 2014 жылға арналған шекті бағалары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тұқым шаруашылықтары сатқан тұқымдарға берілетін субсидияның қалалар және аудандар бойынша 2014 жылға арналған көлемі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ауылшаруашылық дақылдарының түрлері бойынша сатылған бірінші, екінші және үшінші көбейтілген тұқымдардың 1 тоннасына берілетін субсидияның 2014 жылға арналған мөлшері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 және 2014 жылғы 1 қаңтардан бастап туындаған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облыс әкімінің орынбасары Н. А. Шерубаевқа жүктелсін.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2 " сәуірдегі № 75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Субсидиялауға жататын бірінші, екінші және үшінші көбейтілген тұқымдарды сатудың 2014 жылға арналған шекті бағалары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3484"/>
        <w:gridCol w:w="3484"/>
        <w:gridCol w:w="3484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бірінші, екінші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көбейтілген тұқымдардың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тоннасын сатудың шекті бағасы,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көбейтілген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көбейтілген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көбейтілген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Қарақұмық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жылдық шөп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жылдық шөп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әкімдігінің 2014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2 " сәуірдегі № 75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шаруашылықтары сатқан тұқымдарға берілетін субсидияның қалалар және аудандар бойынша 2014 жылға арналған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Шығыс Қазақстан облысы әкімдігінің 29.07.2014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 xml:space="preserve"> 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2285"/>
        <w:gridCol w:w="8228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аудандардың атауы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53741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35670,5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Глубокое 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49649,4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50056,22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Үржар 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8158,5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әкімдігінің 2014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2 " сәуірдегі № 75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Ауылшаруашылық дақылдарының түрлері бойынша сатылған бірінші, екінші және үшінші көбейтілген тұқымдардың 1 тоннасына берілетін субсидияның 2014 жылға арналған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3484"/>
        <w:gridCol w:w="3484"/>
        <w:gridCol w:w="3484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 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көбейтілген тұқымдарының 1 тоннасына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субсидияның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көбейтілген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көбейтілген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көбейтілген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Күздік бидай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Арпа 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шөп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